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B9D1" w14:textId="69A74411" w:rsidR="009B42CC" w:rsidRPr="003703B8" w:rsidRDefault="009B42CC" w:rsidP="009B42CC">
      <w:pPr>
        <w:jc w:val="center"/>
        <w:rPr>
          <w:rFonts w:ascii="Arial" w:hAnsi="Arial" w:cs="Arial"/>
          <w:b/>
          <w:sz w:val="44"/>
          <w:szCs w:val="44"/>
        </w:rPr>
      </w:pPr>
      <w:r w:rsidRPr="003703B8">
        <w:rPr>
          <w:rFonts w:ascii="Arial" w:hAnsi="Arial" w:cs="Arial"/>
          <w:b/>
          <w:sz w:val="44"/>
          <w:szCs w:val="44"/>
        </w:rPr>
        <w:t>SYRACUSE ELEMENTARY</w:t>
      </w:r>
    </w:p>
    <w:p w14:paraId="7B8D6209" w14:textId="725C8FFF" w:rsidR="009B42CC" w:rsidRPr="003703B8" w:rsidRDefault="009B42CC" w:rsidP="009B42CC">
      <w:pPr>
        <w:jc w:val="center"/>
        <w:rPr>
          <w:rFonts w:ascii="Arial" w:hAnsi="Arial" w:cs="Arial"/>
          <w:b/>
          <w:sz w:val="44"/>
          <w:szCs w:val="44"/>
        </w:rPr>
      </w:pPr>
      <w:r w:rsidRPr="003703B8">
        <w:rPr>
          <w:rFonts w:ascii="Arial" w:hAnsi="Arial" w:cs="Arial"/>
          <w:b/>
          <w:sz w:val="44"/>
          <w:szCs w:val="44"/>
        </w:rPr>
        <w:t>HANDBOOK</w:t>
      </w:r>
    </w:p>
    <w:p w14:paraId="112F42FC" w14:textId="44F8A4B3" w:rsidR="009B42CC" w:rsidRPr="00BD6E1D" w:rsidRDefault="009B42CC" w:rsidP="009B42CC">
      <w:pPr>
        <w:tabs>
          <w:tab w:val="left" w:pos="1530"/>
        </w:tabs>
        <w:jc w:val="center"/>
        <w:rPr>
          <w:rFonts w:ascii="Arial" w:hAnsi="Arial" w:cs="Arial"/>
          <w:sz w:val="24"/>
          <w:szCs w:val="24"/>
        </w:rPr>
      </w:pPr>
    </w:p>
    <w:p w14:paraId="2E772F74" w14:textId="22C98D15" w:rsidR="009B42CC" w:rsidRPr="00BD6E1D" w:rsidRDefault="00C9289C" w:rsidP="009B42CC">
      <w:pPr>
        <w:tabs>
          <w:tab w:val="left" w:pos="1530"/>
        </w:tabs>
        <w:jc w:val="center"/>
        <w:rPr>
          <w:rFonts w:ascii="Arial" w:hAnsi="Arial" w:cs="Arial"/>
          <w:sz w:val="24"/>
          <w:szCs w:val="24"/>
        </w:rPr>
      </w:pPr>
      <w:r w:rsidRPr="00BD6E1D">
        <w:rPr>
          <w:rFonts w:ascii="Arial" w:hAnsi="Arial" w:cs="Arial"/>
          <w:noProof/>
          <w:sz w:val="24"/>
          <w:szCs w:val="24"/>
        </w:rPr>
        <mc:AlternateContent>
          <mc:Choice Requires="wps">
            <w:drawing>
              <wp:anchor distT="0" distB="0" distL="114300" distR="114300" simplePos="0" relativeHeight="251660288" behindDoc="0" locked="0" layoutInCell="1" allowOverlap="1" wp14:anchorId="72EB5A7F" wp14:editId="138AF57A">
                <wp:simplePos x="0" y="0"/>
                <wp:positionH relativeFrom="column">
                  <wp:posOffset>1944370</wp:posOffset>
                </wp:positionH>
                <wp:positionV relativeFrom="paragraph">
                  <wp:posOffset>359276</wp:posOffset>
                </wp:positionV>
                <wp:extent cx="2021840" cy="253682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021840" cy="253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142CD" w14:textId="0192B742" w:rsidR="008238CE" w:rsidRDefault="008238CE">
                            <w:r>
                              <w:rPr>
                                <w:noProof/>
                              </w:rPr>
                              <w:drawing>
                                <wp:inline distT="0" distB="0" distL="0" distR="0" wp14:anchorId="748D0650" wp14:editId="04AC61D0">
                                  <wp:extent cx="1837490" cy="2427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10819792.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840856" cy="24321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EB5A7F" id="_x0000_t202" coordsize="21600,21600" o:spt="202" path="m,l,21600r21600,l21600,xe">
                <v:stroke joinstyle="miter"/>
                <v:path gradientshapeok="t" o:connecttype="rect"/>
              </v:shapetype>
              <v:shape id="Text Box 1" o:spid="_x0000_s1026" type="#_x0000_t202" style="position:absolute;left:0;text-align:left;margin-left:153.1pt;margin-top:28.3pt;width:159.2pt;height:19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" fillcolor="white [3201]" stroked="f" strokeweight=".5pt">
                <v:textbox>
                  <w:txbxContent>
                    <w:p w14:paraId="5A1142CD" w14:textId="0192B742" w:rsidR="008238CE" w:rsidRDefault="008238CE">
                      <w:r>
                        <w:rPr>
                          <w:noProof/>
                        </w:rPr>
                        <w:drawing>
                          <wp:inline distT="0" distB="0" distL="0" distR="0" wp14:anchorId="748D0650" wp14:editId="04AC61D0">
                            <wp:extent cx="1837490" cy="2427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10819792.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840856" cy="2432114"/>
                                    </a:xfrm>
                                    <a:prstGeom prst="rect">
                                      <a:avLst/>
                                    </a:prstGeom>
                                  </pic:spPr>
                                </pic:pic>
                              </a:graphicData>
                            </a:graphic>
                          </wp:inline>
                        </w:drawing>
                      </w:r>
                    </w:p>
                  </w:txbxContent>
                </v:textbox>
                <w10:wrap type="topAndBottom"/>
              </v:shape>
            </w:pict>
          </mc:Fallback>
        </mc:AlternateContent>
      </w:r>
    </w:p>
    <w:p w14:paraId="6AF62627" w14:textId="77841FEC" w:rsidR="00F72707" w:rsidRPr="00BD6E1D" w:rsidRDefault="00F72707" w:rsidP="009B42CC">
      <w:pPr>
        <w:tabs>
          <w:tab w:val="left" w:pos="1530"/>
        </w:tabs>
        <w:jc w:val="center"/>
        <w:rPr>
          <w:rFonts w:ascii="Arial" w:hAnsi="Arial" w:cs="Arial"/>
          <w:sz w:val="24"/>
          <w:szCs w:val="24"/>
        </w:rPr>
      </w:pPr>
    </w:p>
    <w:p w14:paraId="11B2FF7E" w14:textId="77777777" w:rsidR="00F72707" w:rsidRPr="00BD6E1D" w:rsidRDefault="00F72707" w:rsidP="009B42CC">
      <w:pPr>
        <w:tabs>
          <w:tab w:val="left" w:pos="1530"/>
        </w:tabs>
        <w:jc w:val="center"/>
        <w:rPr>
          <w:rFonts w:ascii="Arial" w:hAnsi="Arial" w:cs="Arial"/>
          <w:sz w:val="24"/>
          <w:szCs w:val="24"/>
        </w:rPr>
      </w:pPr>
    </w:p>
    <w:p w14:paraId="2D644551" w14:textId="77777777" w:rsidR="009B42CC" w:rsidRPr="003703B8" w:rsidRDefault="009B42CC" w:rsidP="009B42CC">
      <w:pPr>
        <w:tabs>
          <w:tab w:val="left" w:pos="1530"/>
        </w:tabs>
        <w:jc w:val="center"/>
        <w:rPr>
          <w:rFonts w:ascii="Arial" w:hAnsi="Arial" w:cs="Arial"/>
          <w:sz w:val="32"/>
          <w:szCs w:val="32"/>
        </w:rPr>
      </w:pPr>
    </w:p>
    <w:p w14:paraId="7AC3F589" w14:textId="32E10F7F" w:rsidR="009B42CC" w:rsidRPr="003703B8" w:rsidRDefault="00BE5ECE" w:rsidP="009B42CC">
      <w:pPr>
        <w:jc w:val="center"/>
        <w:rPr>
          <w:rFonts w:ascii="Arial" w:hAnsi="Arial" w:cs="Arial"/>
          <w:sz w:val="32"/>
          <w:szCs w:val="32"/>
        </w:rPr>
      </w:pPr>
      <w:r w:rsidRPr="003703B8">
        <w:rPr>
          <w:rFonts w:ascii="Arial" w:hAnsi="Arial" w:cs="Arial"/>
          <w:sz w:val="32"/>
          <w:szCs w:val="32"/>
        </w:rPr>
        <w:t>Principal—Marilyn Merkley</w:t>
      </w:r>
    </w:p>
    <w:p w14:paraId="26F3BA1C" w14:textId="3E8A5A64" w:rsidR="00931656" w:rsidRPr="003703B8" w:rsidRDefault="00BE5ECE" w:rsidP="009B42CC">
      <w:pPr>
        <w:jc w:val="center"/>
        <w:rPr>
          <w:rFonts w:ascii="Arial" w:hAnsi="Arial" w:cs="Arial"/>
          <w:sz w:val="32"/>
          <w:szCs w:val="32"/>
        </w:rPr>
      </w:pPr>
      <w:r w:rsidRPr="003703B8">
        <w:rPr>
          <w:rFonts w:ascii="Arial" w:hAnsi="Arial" w:cs="Arial"/>
          <w:sz w:val="32"/>
          <w:szCs w:val="32"/>
        </w:rPr>
        <w:t>Assistant Principal—Jamie Moon</w:t>
      </w:r>
    </w:p>
    <w:p w14:paraId="30D02087" w14:textId="244474D6" w:rsidR="00931656" w:rsidRPr="003703B8" w:rsidRDefault="00BE5ECE" w:rsidP="009B42CC">
      <w:pPr>
        <w:jc w:val="center"/>
        <w:rPr>
          <w:rFonts w:ascii="Arial" w:hAnsi="Arial" w:cs="Arial"/>
          <w:sz w:val="32"/>
          <w:szCs w:val="32"/>
        </w:rPr>
      </w:pPr>
      <w:r w:rsidRPr="003703B8">
        <w:rPr>
          <w:rFonts w:ascii="Arial" w:hAnsi="Arial" w:cs="Arial"/>
          <w:sz w:val="32"/>
          <w:szCs w:val="32"/>
        </w:rPr>
        <w:t>Secretary—</w:t>
      </w:r>
      <w:r w:rsidR="00F33C7E" w:rsidRPr="003703B8">
        <w:rPr>
          <w:rFonts w:ascii="Arial" w:hAnsi="Arial" w:cs="Arial"/>
          <w:sz w:val="32"/>
          <w:szCs w:val="32"/>
        </w:rPr>
        <w:t xml:space="preserve"> Karrie Nyre</w:t>
      </w:r>
    </w:p>
    <w:p w14:paraId="4AAF830D" w14:textId="77777777" w:rsidR="009B42CC" w:rsidRPr="003703B8" w:rsidRDefault="009B42CC" w:rsidP="009B42CC">
      <w:pPr>
        <w:jc w:val="center"/>
        <w:rPr>
          <w:rFonts w:ascii="Arial" w:hAnsi="Arial" w:cs="Arial"/>
          <w:sz w:val="32"/>
          <w:szCs w:val="32"/>
        </w:rPr>
      </w:pPr>
    </w:p>
    <w:p w14:paraId="4A437458" w14:textId="77777777" w:rsidR="009B42CC" w:rsidRPr="003703B8" w:rsidRDefault="009B42CC" w:rsidP="009B42CC">
      <w:pPr>
        <w:jc w:val="center"/>
        <w:rPr>
          <w:rFonts w:ascii="Arial" w:hAnsi="Arial" w:cs="Arial"/>
          <w:i/>
          <w:sz w:val="32"/>
          <w:szCs w:val="32"/>
        </w:rPr>
      </w:pPr>
    </w:p>
    <w:p w14:paraId="7B4BB071" w14:textId="77777777" w:rsidR="009B42CC" w:rsidRPr="003703B8" w:rsidRDefault="009B42CC" w:rsidP="009B42CC">
      <w:pPr>
        <w:jc w:val="center"/>
        <w:rPr>
          <w:rFonts w:ascii="Arial" w:hAnsi="Arial" w:cs="Arial"/>
          <w:sz w:val="32"/>
          <w:szCs w:val="32"/>
        </w:rPr>
      </w:pPr>
      <w:r w:rsidRPr="003703B8">
        <w:rPr>
          <w:rFonts w:ascii="Arial" w:hAnsi="Arial" w:cs="Arial"/>
          <w:noProof/>
          <w:sz w:val="32"/>
          <w:szCs w:val="32"/>
        </w:rPr>
        <mc:AlternateContent>
          <mc:Choice Requires="wps">
            <w:drawing>
              <wp:anchor distT="36576" distB="36576" distL="36576" distR="36576" simplePos="0" relativeHeight="251659264" behindDoc="0" locked="0" layoutInCell="1" allowOverlap="1" wp14:anchorId="2E404EA7" wp14:editId="74161636">
                <wp:simplePos x="0" y="0"/>
                <wp:positionH relativeFrom="column">
                  <wp:posOffset>7256780</wp:posOffset>
                </wp:positionH>
                <wp:positionV relativeFrom="paragraph">
                  <wp:posOffset>183515</wp:posOffset>
                </wp:positionV>
                <wp:extent cx="1241425" cy="1428750"/>
                <wp:effectExtent l="19050" t="19050" r="34925" b="19050"/>
                <wp:wrapNone/>
                <wp:docPr id="18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883">
                          <a:off x="0" y="0"/>
                          <a:ext cx="1241425" cy="1428750"/>
                        </a:xfrm>
                        <a:prstGeom prst="ellipse">
                          <a:avLst/>
                        </a:prstGeom>
                        <a:solidFill>
                          <a:srgbClr val="FFCC66"/>
                        </a:solidFill>
                        <a:ln w="349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CF056" id="Oval 184" o:spid="_x0000_s1026" style="position:absolute;margin-left:571.4pt;margin-top:14.45pt;width:97.75pt;height:112.5pt;rotation:-432410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" fillcolor="#fc6" strokeweight="2.75pt" insetpen="t">
                <v:shadow color="#ccc"/>
                <v:textbox inset="2.88pt,2.88pt,2.88pt,2.88pt"/>
              </v:oval>
            </w:pict>
          </mc:Fallback>
        </mc:AlternateContent>
      </w:r>
      <w:r w:rsidRPr="003703B8">
        <w:rPr>
          <w:rFonts w:ascii="Arial" w:hAnsi="Arial" w:cs="Arial"/>
          <w:sz w:val="32"/>
          <w:szCs w:val="32"/>
        </w:rPr>
        <w:t>1503 South 2000 West</w:t>
      </w:r>
    </w:p>
    <w:p w14:paraId="21BCDAD6" w14:textId="438A02BE" w:rsidR="009B42CC" w:rsidRPr="003703B8" w:rsidRDefault="009B42CC" w:rsidP="009B42CC">
      <w:pPr>
        <w:jc w:val="center"/>
        <w:rPr>
          <w:rFonts w:ascii="Arial" w:hAnsi="Arial" w:cs="Arial"/>
          <w:sz w:val="32"/>
          <w:szCs w:val="32"/>
        </w:rPr>
      </w:pPr>
      <w:r w:rsidRPr="003703B8">
        <w:rPr>
          <w:rFonts w:ascii="Arial" w:hAnsi="Arial" w:cs="Arial"/>
          <w:sz w:val="32"/>
          <w:szCs w:val="32"/>
        </w:rPr>
        <w:t>Syracuse, Utah 84075</w:t>
      </w:r>
    </w:p>
    <w:p w14:paraId="7778ED0A" w14:textId="77777777" w:rsidR="00931656" w:rsidRPr="003703B8" w:rsidRDefault="00931656" w:rsidP="009B42CC">
      <w:pPr>
        <w:jc w:val="center"/>
        <w:rPr>
          <w:rFonts w:ascii="Arial" w:hAnsi="Arial" w:cs="Arial"/>
          <w:sz w:val="32"/>
          <w:szCs w:val="32"/>
        </w:rPr>
      </w:pPr>
    </w:p>
    <w:p w14:paraId="787B7C1F" w14:textId="0237018C" w:rsidR="00931656" w:rsidRPr="003703B8" w:rsidRDefault="00931656" w:rsidP="009B42CC">
      <w:pPr>
        <w:jc w:val="center"/>
        <w:rPr>
          <w:rFonts w:ascii="Arial" w:hAnsi="Arial" w:cs="Arial"/>
          <w:sz w:val="32"/>
          <w:szCs w:val="32"/>
        </w:rPr>
      </w:pPr>
      <w:r w:rsidRPr="003703B8">
        <w:rPr>
          <w:rFonts w:ascii="Arial" w:hAnsi="Arial" w:cs="Arial"/>
          <w:sz w:val="32"/>
          <w:szCs w:val="32"/>
        </w:rPr>
        <w:t>801-402-2600</w:t>
      </w:r>
    </w:p>
    <w:p w14:paraId="0413AF41" w14:textId="1342FC6D" w:rsidR="00931656" w:rsidRPr="003703B8" w:rsidRDefault="00931656" w:rsidP="009B42CC">
      <w:pPr>
        <w:jc w:val="center"/>
        <w:rPr>
          <w:rFonts w:ascii="Arial" w:hAnsi="Arial" w:cs="Arial"/>
          <w:sz w:val="32"/>
          <w:szCs w:val="32"/>
        </w:rPr>
      </w:pPr>
      <w:r w:rsidRPr="003703B8">
        <w:rPr>
          <w:rFonts w:ascii="Arial" w:hAnsi="Arial" w:cs="Arial"/>
          <w:sz w:val="32"/>
          <w:szCs w:val="32"/>
        </w:rPr>
        <w:t>Fax: 801-402-2601</w:t>
      </w:r>
    </w:p>
    <w:p w14:paraId="30376C5C" w14:textId="2B0DC169" w:rsidR="009B42CC" w:rsidRPr="003703B8" w:rsidRDefault="009B42CC" w:rsidP="00931656">
      <w:pPr>
        <w:jc w:val="center"/>
        <w:rPr>
          <w:rFonts w:ascii="Arial" w:hAnsi="Arial" w:cs="Arial"/>
          <w:sz w:val="32"/>
          <w:szCs w:val="32"/>
        </w:rPr>
      </w:pPr>
      <w:r w:rsidRPr="003703B8">
        <w:rPr>
          <w:rFonts w:ascii="Arial" w:hAnsi="Arial" w:cs="Arial"/>
          <w:sz w:val="32"/>
          <w:szCs w:val="32"/>
        </w:rPr>
        <w:t>Attendance</w:t>
      </w:r>
      <w:r w:rsidR="00931656" w:rsidRPr="003703B8">
        <w:rPr>
          <w:rFonts w:ascii="Arial" w:hAnsi="Arial" w:cs="Arial"/>
          <w:sz w:val="32"/>
          <w:szCs w:val="32"/>
        </w:rPr>
        <w:t xml:space="preserve"> Line</w:t>
      </w:r>
      <w:r w:rsidRPr="003703B8">
        <w:rPr>
          <w:rFonts w:ascii="Arial" w:hAnsi="Arial" w:cs="Arial"/>
          <w:sz w:val="32"/>
          <w:szCs w:val="32"/>
        </w:rPr>
        <w:t xml:space="preserve">: </w:t>
      </w:r>
      <w:r w:rsidR="00931656" w:rsidRPr="003703B8">
        <w:rPr>
          <w:rFonts w:ascii="Arial" w:hAnsi="Arial" w:cs="Arial"/>
          <w:sz w:val="32"/>
          <w:szCs w:val="32"/>
        </w:rPr>
        <w:t>801-</w:t>
      </w:r>
      <w:r w:rsidRPr="003703B8">
        <w:rPr>
          <w:rFonts w:ascii="Arial" w:hAnsi="Arial" w:cs="Arial"/>
          <w:sz w:val="32"/>
          <w:szCs w:val="32"/>
        </w:rPr>
        <w:t>402-2606</w:t>
      </w:r>
    </w:p>
    <w:p w14:paraId="2B9C6CFC" w14:textId="77777777" w:rsidR="00931656" w:rsidRPr="003703B8" w:rsidRDefault="00931656" w:rsidP="00931656">
      <w:pPr>
        <w:jc w:val="center"/>
        <w:rPr>
          <w:rFonts w:ascii="Arial" w:hAnsi="Arial" w:cs="Arial"/>
          <w:sz w:val="32"/>
          <w:szCs w:val="32"/>
        </w:rPr>
      </w:pPr>
    </w:p>
    <w:p w14:paraId="1B4C817D" w14:textId="027CB10D" w:rsidR="00931656" w:rsidRPr="003703B8" w:rsidRDefault="00931656" w:rsidP="00931656">
      <w:pPr>
        <w:jc w:val="center"/>
        <w:rPr>
          <w:rFonts w:ascii="Arial" w:hAnsi="Arial" w:cs="Arial"/>
          <w:sz w:val="32"/>
          <w:szCs w:val="32"/>
        </w:rPr>
      </w:pPr>
      <w:r w:rsidRPr="003703B8">
        <w:rPr>
          <w:rFonts w:ascii="Arial" w:hAnsi="Arial" w:cs="Arial"/>
          <w:sz w:val="32"/>
          <w:szCs w:val="32"/>
        </w:rPr>
        <w:t>Web Page: davis.k12.ut.us/168</w:t>
      </w:r>
    </w:p>
    <w:p w14:paraId="25A33D8A" w14:textId="5CABB632" w:rsidR="00931656" w:rsidRPr="003703B8" w:rsidRDefault="00931656" w:rsidP="00931656">
      <w:pPr>
        <w:jc w:val="center"/>
        <w:rPr>
          <w:rFonts w:ascii="Arial" w:hAnsi="Arial" w:cs="Arial"/>
          <w:sz w:val="32"/>
          <w:szCs w:val="32"/>
        </w:rPr>
      </w:pPr>
      <w:r w:rsidRPr="003703B8">
        <w:rPr>
          <w:rFonts w:ascii="Arial" w:hAnsi="Arial" w:cs="Arial"/>
          <w:sz w:val="32"/>
          <w:szCs w:val="32"/>
        </w:rPr>
        <w:t>Facebook: Syracuse Elementary</w:t>
      </w:r>
    </w:p>
    <w:p w14:paraId="441E623E" w14:textId="74D3004C" w:rsidR="00931656" w:rsidRPr="00BD6E1D" w:rsidRDefault="00931656" w:rsidP="00931656">
      <w:pPr>
        <w:jc w:val="center"/>
        <w:rPr>
          <w:rFonts w:ascii="Arial" w:hAnsi="Arial" w:cs="Arial"/>
          <w:sz w:val="24"/>
          <w:szCs w:val="24"/>
        </w:rPr>
      </w:pPr>
      <w:r w:rsidRPr="003703B8">
        <w:rPr>
          <w:rFonts w:ascii="Arial" w:hAnsi="Arial" w:cs="Arial"/>
          <w:sz w:val="32"/>
          <w:szCs w:val="32"/>
        </w:rPr>
        <w:t>Twitter: @</w:t>
      </w:r>
      <w:proofErr w:type="spellStart"/>
      <w:r w:rsidRPr="003703B8">
        <w:rPr>
          <w:rFonts w:ascii="Arial" w:hAnsi="Arial" w:cs="Arial"/>
          <w:sz w:val="32"/>
          <w:szCs w:val="32"/>
        </w:rPr>
        <w:t>syracuseelem</w:t>
      </w:r>
      <w:proofErr w:type="spellEnd"/>
    </w:p>
    <w:p w14:paraId="64998DD4" w14:textId="77777777" w:rsidR="00AD6652" w:rsidRDefault="00AD6652" w:rsidP="00931656">
      <w:pPr>
        <w:jc w:val="center"/>
        <w:rPr>
          <w:rFonts w:ascii="Arial" w:hAnsi="Arial" w:cs="Arial"/>
          <w:b/>
          <w:bCs/>
          <w:sz w:val="24"/>
          <w:szCs w:val="24"/>
          <w:u w:val="single"/>
        </w:rPr>
      </w:pPr>
    </w:p>
    <w:p w14:paraId="5C5B2402" w14:textId="784AFED6" w:rsidR="00AD6652" w:rsidRDefault="00AD6652" w:rsidP="00462047">
      <w:pPr>
        <w:rPr>
          <w:rFonts w:ascii="Arial" w:hAnsi="Arial" w:cs="Arial"/>
          <w:b/>
          <w:bCs/>
          <w:sz w:val="24"/>
          <w:szCs w:val="24"/>
          <w:u w:val="single"/>
        </w:rPr>
      </w:pPr>
    </w:p>
    <w:p w14:paraId="701F601C" w14:textId="77777777" w:rsidR="00462047" w:rsidRDefault="00462047" w:rsidP="00462047">
      <w:pPr>
        <w:rPr>
          <w:rFonts w:ascii="Arial" w:hAnsi="Arial" w:cs="Arial"/>
          <w:b/>
          <w:bCs/>
          <w:sz w:val="24"/>
          <w:szCs w:val="24"/>
          <w:u w:val="single"/>
        </w:rPr>
      </w:pPr>
    </w:p>
    <w:p w14:paraId="0CC1B211" w14:textId="77777777" w:rsidR="00AD6652" w:rsidRDefault="00AD6652" w:rsidP="00931656">
      <w:pPr>
        <w:jc w:val="center"/>
        <w:rPr>
          <w:rFonts w:ascii="Arial" w:hAnsi="Arial" w:cs="Arial"/>
          <w:b/>
          <w:bCs/>
          <w:sz w:val="24"/>
          <w:szCs w:val="24"/>
          <w:u w:val="single"/>
        </w:rPr>
      </w:pPr>
    </w:p>
    <w:p w14:paraId="04496BB3" w14:textId="77777777" w:rsidR="00AD6652" w:rsidRDefault="00AD6652" w:rsidP="00931656">
      <w:pPr>
        <w:jc w:val="center"/>
        <w:rPr>
          <w:rFonts w:ascii="Arial" w:hAnsi="Arial" w:cs="Arial"/>
          <w:b/>
          <w:bCs/>
          <w:sz w:val="24"/>
          <w:szCs w:val="24"/>
          <w:u w:val="single"/>
        </w:rPr>
      </w:pPr>
    </w:p>
    <w:p w14:paraId="4DABA5F1" w14:textId="2F71DFDD" w:rsidR="009B42CC" w:rsidRPr="00EC15C4" w:rsidRDefault="009B42CC" w:rsidP="009B42CC">
      <w:pPr>
        <w:jc w:val="center"/>
        <w:rPr>
          <w:rFonts w:ascii="Arial" w:hAnsi="Arial" w:cs="Arial"/>
          <w:b/>
          <w:bCs/>
          <w:sz w:val="28"/>
          <w:szCs w:val="28"/>
          <w:u w:val="single"/>
        </w:rPr>
      </w:pPr>
      <w:r w:rsidRPr="00EC15C4">
        <w:rPr>
          <w:rFonts w:ascii="Arial" w:hAnsi="Arial" w:cs="Arial"/>
          <w:b/>
          <w:bCs/>
          <w:sz w:val="28"/>
          <w:szCs w:val="28"/>
          <w:u w:val="single"/>
        </w:rPr>
        <w:lastRenderedPageBreak/>
        <w:t>Table of Contents</w:t>
      </w:r>
    </w:p>
    <w:p w14:paraId="375201E1" w14:textId="337E4A8C" w:rsidR="00D314CA" w:rsidRPr="00E97DC4" w:rsidRDefault="00D314CA" w:rsidP="00217E16">
      <w:pPr>
        <w:rPr>
          <w:rFonts w:ascii="Arial" w:hAnsi="Arial" w:cs="Arial"/>
          <w:sz w:val="24"/>
          <w:szCs w:val="24"/>
        </w:rPr>
      </w:pPr>
      <w:r w:rsidRPr="00E97DC4">
        <w:rPr>
          <w:rFonts w:ascii="Arial" w:hAnsi="Arial" w:cs="Arial"/>
          <w:sz w:val="24"/>
          <w:szCs w:val="24"/>
        </w:rPr>
        <w:t>Academics</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4</w:t>
      </w:r>
    </w:p>
    <w:p w14:paraId="2C5B6A49" w14:textId="1FE59DE0" w:rsidR="00D314CA" w:rsidRPr="00E97DC4" w:rsidRDefault="00D314CA" w:rsidP="00217E16">
      <w:pPr>
        <w:rPr>
          <w:rFonts w:ascii="Arial" w:hAnsi="Arial" w:cs="Arial"/>
          <w:sz w:val="24"/>
          <w:szCs w:val="24"/>
        </w:rPr>
      </w:pPr>
      <w:r w:rsidRPr="00E97DC4">
        <w:rPr>
          <w:rFonts w:ascii="Arial" w:hAnsi="Arial" w:cs="Arial"/>
          <w:sz w:val="24"/>
          <w:szCs w:val="24"/>
        </w:rPr>
        <w:t xml:space="preserve">Arrival </w:t>
      </w:r>
      <w:r w:rsidR="00462047" w:rsidRPr="00E97DC4">
        <w:rPr>
          <w:rFonts w:ascii="Arial" w:hAnsi="Arial" w:cs="Arial"/>
          <w:sz w:val="24"/>
          <w:szCs w:val="24"/>
        </w:rPr>
        <w:t>a</w:t>
      </w:r>
      <w:r w:rsidRPr="00E97DC4">
        <w:rPr>
          <w:rFonts w:ascii="Arial" w:hAnsi="Arial" w:cs="Arial"/>
          <w:sz w:val="24"/>
          <w:szCs w:val="24"/>
        </w:rPr>
        <w:t xml:space="preserve">t </w:t>
      </w:r>
      <w:r w:rsidR="00217E16" w:rsidRPr="00E97DC4">
        <w:rPr>
          <w:rFonts w:ascii="Arial" w:hAnsi="Arial" w:cs="Arial"/>
          <w:sz w:val="24"/>
          <w:szCs w:val="24"/>
        </w:rPr>
        <w:t>School</w:t>
      </w:r>
      <w:r w:rsidR="006C7852" w:rsidRPr="00E97DC4">
        <w:rPr>
          <w:rFonts w:ascii="Arial" w:hAnsi="Arial" w:cs="Arial"/>
          <w:sz w:val="24"/>
          <w:szCs w:val="24"/>
        </w:rPr>
        <w:t xml:space="preserve"> </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4</w:t>
      </w:r>
    </w:p>
    <w:p w14:paraId="7F7F08A8" w14:textId="47960B3F" w:rsidR="00D314CA" w:rsidRPr="00E97DC4" w:rsidRDefault="00D314CA" w:rsidP="006C7852">
      <w:pPr>
        <w:rPr>
          <w:rFonts w:ascii="Arial" w:hAnsi="Arial" w:cs="Arial"/>
          <w:sz w:val="24"/>
          <w:szCs w:val="24"/>
        </w:rPr>
      </w:pPr>
      <w:r w:rsidRPr="00E97DC4">
        <w:rPr>
          <w:rFonts w:ascii="Arial" w:hAnsi="Arial" w:cs="Arial"/>
          <w:sz w:val="24"/>
          <w:szCs w:val="24"/>
        </w:rPr>
        <w:t>Accommodations for Individuals with Disabilities</w:t>
      </w:r>
      <w:r w:rsidR="006C7852" w:rsidRPr="00E97DC4">
        <w:rPr>
          <w:rFonts w:ascii="Arial" w:hAnsi="Arial" w:cs="Arial"/>
          <w:sz w:val="24"/>
          <w:szCs w:val="24"/>
        </w:rPr>
        <w:t xml:space="preserve"> </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w:t>
      </w:r>
      <w:r w:rsidR="006C7852" w:rsidRPr="00E97DC4">
        <w:rPr>
          <w:rFonts w:ascii="Arial" w:hAnsi="Arial" w:cs="Arial"/>
          <w:sz w:val="24"/>
          <w:szCs w:val="24"/>
        </w:rPr>
        <w:tab/>
        <w:t>4</w:t>
      </w:r>
    </w:p>
    <w:p w14:paraId="69FDA615" w14:textId="7C9B9384" w:rsidR="00D314CA" w:rsidRPr="00E97DC4" w:rsidRDefault="006C7852" w:rsidP="006C7852">
      <w:pPr>
        <w:rPr>
          <w:rFonts w:ascii="Arial" w:hAnsi="Arial" w:cs="Arial"/>
          <w:sz w:val="24"/>
          <w:szCs w:val="24"/>
        </w:rPr>
      </w:pPr>
      <w:r w:rsidRPr="00E97DC4">
        <w:rPr>
          <w:rFonts w:ascii="Arial" w:hAnsi="Arial" w:cs="Arial"/>
          <w:sz w:val="24"/>
          <w:szCs w:val="24"/>
        </w:rPr>
        <w:t>Assemblies</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5</w:t>
      </w:r>
    </w:p>
    <w:p w14:paraId="75BB9FFB" w14:textId="3A7C9668" w:rsidR="00D314CA" w:rsidRPr="00E97DC4" w:rsidRDefault="006C7852" w:rsidP="006C7852">
      <w:pPr>
        <w:rPr>
          <w:rFonts w:ascii="Arial" w:hAnsi="Arial" w:cs="Arial"/>
          <w:sz w:val="24"/>
          <w:szCs w:val="24"/>
        </w:rPr>
      </w:pPr>
      <w:r w:rsidRPr="00E97DC4">
        <w:rPr>
          <w:rFonts w:ascii="Arial" w:hAnsi="Arial" w:cs="Arial"/>
          <w:sz w:val="24"/>
          <w:szCs w:val="24"/>
        </w:rPr>
        <w:t>Attendance</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5</w:t>
      </w:r>
    </w:p>
    <w:p w14:paraId="14EDB94B" w14:textId="71E6F4BE" w:rsidR="001839A7" w:rsidRPr="00E97DC4" w:rsidRDefault="006C7852" w:rsidP="006C7852">
      <w:pPr>
        <w:rPr>
          <w:rFonts w:ascii="Arial" w:hAnsi="Arial" w:cs="Arial"/>
          <w:sz w:val="24"/>
          <w:szCs w:val="24"/>
        </w:rPr>
      </w:pPr>
      <w:r w:rsidRPr="00E97DC4">
        <w:rPr>
          <w:rFonts w:ascii="Arial" w:hAnsi="Arial" w:cs="Arial"/>
          <w:sz w:val="24"/>
          <w:szCs w:val="24"/>
        </w:rPr>
        <w:t>Attendance Letter</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r>
      <w:r w:rsidR="007A7BFA">
        <w:rPr>
          <w:rFonts w:ascii="Arial" w:hAnsi="Arial" w:cs="Arial"/>
          <w:sz w:val="24"/>
          <w:szCs w:val="24"/>
        </w:rPr>
        <w:t>5</w:t>
      </w:r>
    </w:p>
    <w:p w14:paraId="0F4C5E83" w14:textId="075B97C1" w:rsidR="007A25CB" w:rsidRPr="00E97DC4" w:rsidRDefault="007A25CB" w:rsidP="007A25CB">
      <w:pPr>
        <w:rPr>
          <w:rFonts w:ascii="Arial" w:hAnsi="Arial" w:cs="Arial"/>
          <w:sz w:val="24"/>
          <w:szCs w:val="24"/>
        </w:rPr>
      </w:pPr>
      <w:r w:rsidRPr="00E97DC4">
        <w:rPr>
          <w:rFonts w:ascii="Arial" w:hAnsi="Arial" w:cs="Arial"/>
          <w:sz w:val="24"/>
          <w:szCs w:val="24"/>
        </w:rPr>
        <w:t>Authority to Suspend or Expel</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r>
      <w:r w:rsidR="005B12C8">
        <w:rPr>
          <w:rFonts w:ascii="Arial" w:hAnsi="Arial" w:cs="Arial"/>
          <w:sz w:val="24"/>
          <w:szCs w:val="24"/>
        </w:rPr>
        <w:t>5</w:t>
      </w:r>
    </w:p>
    <w:p w14:paraId="5186A1BB" w14:textId="0F223B74" w:rsidR="007A25CB" w:rsidRPr="00E97DC4" w:rsidRDefault="007A25CB" w:rsidP="007A25CB">
      <w:pPr>
        <w:rPr>
          <w:rFonts w:ascii="Arial" w:hAnsi="Arial" w:cs="Arial"/>
          <w:sz w:val="24"/>
          <w:szCs w:val="24"/>
        </w:rPr>
      </w:pPr>
      <w:r w:rsidRPr="00E97DC4">
        <w:rPr>
          <w:rFonts w:ascii="Arial" w:hAnsi="Arial" w:cs="Arial"/>
          <w:sz w:val="24"/>
          <w:szCs w:val="24"/>
        </w:rPr>
        <w:t>Behavior Management Plan-PBIS (Positive Behavior Interventions &amp;Supports)</w:t>
      </w:r>
      <w:r w:rsidRPr="00E97DC4">
        <w:rPr>
          <w:rFonts w:ascii="Arial" w:hAnsi="Arial" w:cs="Arial"/>
          <w:sz w:val="24"/>
          <w:szCs w:val="24"/>
        </w:rPr>
        <w:tab/>
        <w:t>6</w:t>
      </w:r>
      <w:r w:rsidRPr="00E97DC4">
        <w:rPr>
          <w:rFonts w:ascii="Arial" w:hAnsi="Arial" w:cs="Arial"/>
          <w:sz w:val="24"/>
          <w:szCs w:val="24"/>
        </w:rPr>
        <w:tab/>
      </w:r>
    </w:p>
    <w:p w14:paraId="75FCEC8C" w14:textId="04FDB7D8" w:rsidR="007A25CB" w:rsidRPr="00E97DC4" w:rsidRDefault="00D314CA" w:rsidP="007A25CB">
      <w:pPr>
        <w:rPr>
          <w:rFonts w:ascii="Arial" w:hAnsi="Arial" w:cs="Arial"/>
          <w:sz w:val="24"/>
          <w:szCs w:val="24"/>
        </w:rPr>
      </w:pPr>
      <w:r w:rsidRPr="00E97DC4">
        <w:rPr>
          <w:rFonts w:ascii="Arial" w:hAnsi="Arial" w:cs="Arial"/>
          <w:sz w:val="24"/>
          <w:szCs w:val="24"/>
        </w:rPr>
        <w:t>Bike</w:t>
      </w:r>
      <w:r w:rsidR="007A25CB" w:rsidRPr="00E97DC4">
        <w:rPr>
          <w:rFonts w:ascii="Arial" w:hAnsi="Arial" w:cs="Arial"/>
          <w:sz w:val="24"/>
          <w:szCs w:val="24"/>
        </w:rPr>
        <w:t>s</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r>
      <w:r w:rsidR="007A7BFA">
        <w:rPr>
          <w:rFonts w:ascii="Arial" w:hAnsi="Arial" w:cs="Arial"/>
          <w:sz w:val="24"/>
          <w:szCs w:val="24"/>
        </w:rPr>
        <w:t>6</w:t>
      </w:r>
    </w:p>
    <w:p w14:paraId="6DA5E1AA" w14:textId="1DC6E98C" w:rsidR="007A25CB" w:rsidRPr="00E97DC4" w:rsidRDefault="001839A7" w:rsidP="007A25CB">
      <w:pPr>
        <w:rPr>
          <w:rFonts w:ascii="Arial" w:hAnsi="Arial" w:cs="Arial"/>
          <w:sz w:val="24"/>
          <w:szCs w:val="24"/>
        </w:rPr>
      </w:pPr>
      <w:r w:rsidRPr="00E97DC4">
        <w:rPr>
          <w:rFonts w:ascii="Arial" w:hAnsi="Arial" w:cs="Arial"/>
          <w:sz w:val="24"/>
          <w:szCs w:val="24"/>
        </w:rPr>
        <w:t>Birthday Celebration</w:t>
      </w:r>
      <w:r w:rsidR="007A25CB" w:rsidRPr="00E97DC4">
        <w:rPr>
          <w:rFonts w:ascii="Arial" w:hAnsi="Arial" w:cs="Arial"/>
          <w:sz w:val="24"/>
          <w:szCs w:val="24"/>
        </w:rPr>
        <w:t>s</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r>
      <w:r w:rsidR="007A7BFA">
        <w:rPr>
          <w:rFonts w:ascii="Arial" w:hAnsi="Arial" w:cs="Arial"/>
          <w:sz w:val="24"/>
          <w:szCs w:val="24"/>
        </w:rPr>
        <w:t>6</w:t>
      </w:r>
    </w:p>
    <w:p w14:paraId="00DC8D50" w14:textId="32B441E3" w:rsidR="007A25CB" w:rsidRPr="00E97DC4" w:rsidRDefault="00D314CA" w:rsidP="007A25CB">
      <w:pPr>
        <w:rPr>
          <w:rFonts w:ascii="Arial" w:hAnsi="Arial" w:cs="Arial"/>
          <w:sz w:val="24"/>
          <w:szCs w:val="24"/>
        </w:rPr>
      </w:pPr>
      <w:r w:rsidRPr="00E97DC4">
        <w:rPr>
          <w:rFonts w:ascii="Arial" w:hAnsi="Arial" w:cs="Arial"/>
          <w:sz w:val="24"/>
          <w:szCs w:val="24"/>
        </w:rPr>
        <w:t>Breakfast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r>
      <w:r w:rsidR="005B12C8">
        <w:rPr>
          <w:rFonts w:ascii="Arial" w:hAnsi="Arial" w:cs="Arial"/>
          <w:sz w:val="24"/>
          <w:szCs w:val="24"/>
        </w:rPr>
        <w:t>6</w:t>
      </w:r>
    </w:p>
    <w:p w14:paraId="61F843BC" w14:textId="77777777" w:rsidR="007A25CB" w:rsidRPr="00E97DC4" w:rsidRDefault="00D314CA" w:rsidP="007A25CB">
      <w:pPr>
        <w:rPr>
          <w:rFonts w:ascii="Arial" w:hAnsi="Arial" w:cs="Arial"/>
          <w:sz w:val="24"/>
          <w:szCs w:val="24"/>
        </w:rPr>
      </w:pPr>
      <w:r w:rsidRPr="00E97DC4">
        <w:rPr>
          <w:rFonts w:ascii="Arial" w:hAnsi="Arial" w:cs="Arial"/>
          <w:sz w:val="24"/>
          <w:szCs w:val="24"/>
        </w:rPr>
        <w:t>Building Securit</w:t>
      </w:r>
      <w:r w:rsidR="007A25CB" w:rsidRPr="00E97DC4">
        <w:rPr>
          <w:rFonts w:ascii="Arial" w:hAnsi="Arial" w:cs="Arial"/>
          <w:sz w:val="24"/>
          <w:szCs w:val="24"/>
        </w:rPr>
        <w:t>y</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7</w:t>
      </w:r>
    </w:p>
    <w:p w14:paraId="6A011466" w14:textId="77777777" w:rsidR="007A25CB" w:rsidRPr="00E97DC4" w:rsidRDefault="00D314CA" w:rsidP="007A25CB">
      <w:pPr>
        <w:rPr>
          <w:rFonts w:ascii="Arial" w:hAnsi="Arial" w:cs="Arial"/>
          <w:sz w:val="24"/>
          <w:szCs w:val="24"/>
        </w:rPr>
      </w:pPr>
      <w:r w:rsidRPr="00E97DC4">
        <w:rPr>
          <w:rFonts w:ascii="Arial" w:hAnsi="Arial" w:cs="Arial"/>
          <w:sz w:val="24"/>
          <w:szCs w:val="24"/>
        </w:rPr>
        <w:t>Bus (Transportation Department)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7</w:t>
      </w:r>
    </w:p>
    <w:p w14:paraId="4AC4ACE6" w14:textId="77777777" w:rsidR="007A25CB" w:rsidRPr="00E97DC4" w:rsidRDefault="00D314CA" w:rsidP="007A25CB">
      <w:pPr>
        <w:rPr>
          <w:rFonts w:ascii="Arial" w:hAnsi="Arial" w:cs="Arial"/>
          <w:sz w:val="24"/>
          <w:szCs w:val="24"/>
        </w:rPr>
      </w:pPr>
      <w:r w:rsidRPr="00E97DC4">
        <w:rPr>
          <w:rFonts w:ascii="Arial" w:hAnsi="Arial" w:cs="Arial"/>
          <w:sz w:val="24"/>
          <w:szCs w:val="24"/>
        </w:rPr>
        <w:t>Calendar</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7</w:t>
      </w:r>
    </w:p>
    <w:p w14:paraId="6F532F1F" w14:textId="77777777" w:rsidR="007A25CB" w:rsidRPr="00E97DC4" w:rsidRDefault="00D314CA" w:rsidP="007A25CB">
      <w:pPr>
        <w:rPr>
          <w:rFonts w:ascii="Arial" w:hAnsi="Arial" w:cs="Arial"/>
          <w:sz w:val="24"/>
          <w:szCs w:val="24"/>
        </w:rPr>
      </w:pPr>
      <w:r w:rsidRPr="00E97DC4">
        <w:rPr>
          <w:rFonts w:ascii="Arial" w:hAnsi="Arial" w:cs="Arial"/>
          <w:sz w:val="24"/>
          <w:szCs w:val="24"/>
        </w:rPr>
        <w:t>Cell Phone Policy</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7</w:t>
      </w:r>
    </w:p>
    <w:p w14:paraId="66683290" w14:textId="77777777" w:rsidR="007A25CB" w:rsidRPr="00E97DC4" w:rsidRDefault="001839A7" w:rsidP="007A25CB">
      <w:pPr>
        <w:rPr>
          <w:rFonts w:ascii="Arial" w:hAnsi="Arial" w:cs="Arial"/>
          <w:sz w:val="24"/>
          <w:szCs w:val="24"/>
        </w:rPr>
      </w:pPr>
      <w:r w:rsidRPr="00E97DC4">
        <w:rPr>
          <w:rFonts w:ascii="Arial" w:hAnsi="Arial" w:cs="Arial"/>
          <w:sz w:val="24"/>
          <w:szCs w:val="24"/>
        </w:rPr>
        <w:t>Check Out Procedure</w:t>
      </w:r>
      <w:r w:rsidR="006C7852" w:rsidRPr="00E97DC4">
        <w:rPr>
          <w:rFonts w:ascii="Arial" w:hAnsi="Arial" w:cs="Arial"/>
          <w:sz w:val="24"/>
          <w:szCs w:val="24"/>
        </w:rPr>
        <w:t>s</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8</w:t>
      </w:r>
    </w:p>
    <w:p w14:paraId="729D9259" w14:textId="77777777" w:rsidR="007A25CB" w:rsidRPr="00E97DC4" w:rsidRDefault="00D314CA" w:rsidP="007A25CB">
      <w:pPr>
        <w:rPr>
          <w:rFonts w:ascii="Arial" w:hAnsi="Arial" w:cs="Arial"/>
          <w:sz w:val="24"/>
          <w:szCs w:val="24"/>
        </w:rPr>
      </w:pPr>
      <w:r w:rsidRPr="00E97DC4">
        <w:rPr>
          <w:rFonts w:ascii="Arial" w:hAnsi="Arial" w:cs="Arial"/>
          <w:sz w:val="24"/>
          <w:szCs w:val="24"/>
        </w:rPr>
        <w:t xml:space="preserve">Check </w:t>
      </w:r>
      <w:proofErr w:type="gramStart"/>
      <w:r w:rsidRPr="00E97DC4">
        <w:rPr>
          <w:rFonts w:ascii="Arial" w:hAnsi="Arial" w:cs="Arial"/>
          <w:sz w:val="24"/>
          <w:szCs w:val="24"/>
        </w:rPr>
        <w:t>In</w:t>
      </w:r>
      <w:proofErr w:type="gramEnd"/>
      <w:r w:rsidRPr="00E97DC4">
        <w:rPr>
          <w:rFonts w:ascii="Arial" w:hAnsi="Arial" w:cs="Arial"/>
          <w:sz w:val="24"/>
          <w:szCs w:val="24"/>
        </w:rPr>
        <w:t xml:space="preserve"> Students</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8</w:t>
      </w:r>
    </w:p>
    <w:p w14:paraId="5D411253" w14:textId="77777777" w:rsidR="007A25CB" w:rsidRPr="00E97DC4" w:rsidRDefault="00D314CA" w:rsidP="007A25CB">
      <w:pPr>
        <w:rPr>
          <w:rFonts w:ascii="Arial" w:hAnsi="Arial" w:cs="Arial"/>
          <w:sz w:val="24"/>
          <w:szCs w:val="24"/>
        </w:rPr>
      </w:pPr>
      <w:r w:rsidRPr="00E97DC4">
        <w:rPr>
          <w:rFonts w:ascii="Arial" w:hAnsi="Arial" w:cs="Arial"/>
          <w:sz w:val="24"/>
          <w:szCs w:val="24"/>
        </w:rPr>
        <w:t>Child Find Obligation</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8</w:t>
      </w:r>
    </w:p>
    <w:p w14:paraId="00AB1D0F" w14:textId="094A712F" w:rsidR="008B2DF8" w:rsidRPr="00E97DC4" w:rsidRDefault="00D314CA" w:rsidP="008B2DF8">
      <w:pPr>
        <w:rPr>
          <w:rFonts w:ascii="Arial" w:hAnsi="Arial" w:cs="Arial"/>
          <w:sz w:val="24"/>
          <w:szCs w:val="24"/>
        </w:rPr>
      </w:pPr>
      <w:r w:rsidRPr="00E97DC4">
        <w:rPr>
          <w:rFonts w:ascii="Arial" w:hAnsi="Arial" w:cs="Arial"/>
          <w:sz w:val="24"/>
          <w:szCs w:val="24"/>
        </w:rPr>
        <w:t>Civil Rights Complaint Procedure</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t>.</w:t>
      </w:r>
      <w:r w:rsidR="007A25CB" w:rsidRPr="00E97DC4">
        <w:rPr>
          <w:rFonts w:ascii="Arial" w:hAnsi="Arial" w:cs="Arial"/>
          <w:sz w:val="24"/>
          <w:szCs w:val="24"/>
        </w:rPr>
        <w:tab/>
      </w:r>
      <w:r w:rsidR="007A7BFA">
        <w:rPr>
          <w:rFonts w:ascii="Arial" w:hAnsi="Arial" w:cs="Arial"/>
          <w:sz w:val="24"/>
          <w:szCs w:val="24"/>
        </w:rPr>
        <w:t>8</w:t>
      </w:r>
    </w:p>
    <w:p w14:paraId="0FD64FEE" w14:textId="243811B3" w:rsidR="008B2DF8" w:rsidRPr="00E97DC4" w:rsidRDefault="00D314CA" w:rsidP="008B2DF8">
      <w:pPr>
        <w:rPr>
          <w:rFonts w:ascii="Arial" w:hAnsi="Arial" w:cs="Arial"/>
          <w:sz w:val="24"/>
          <w:szCs w:val="24"/>
        </w:rPr>
      </w:pPr>
      <w:r w:rsidRPr="00E97DC4">
        <w:rPr>
          <w:rFonts w:ascii="Arial" w:hAnsi="Arial" w:cs="Arial"/>
          <w:sz w:val="24"/>
          <w:szCs w:val="24"/>
        </w:rPr>
        <w:t>Class Placement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5B12C8">
        <w:rPr>
          <w:rFonts w:ascii="Arial" w:hAnsi="Arial" w:cs="Arial"/>
          <w:sz w:val="24"/>
          <w:szCs w:val="24"/>
        </w:rPr>
        <w:t>9</w:t>
      </w:r>
    </w:p>
    <w:p w14:paraId="77F4C18D" w14:textId="05F52AC0" w:rsidR="008B2DF8" w:rsidRPr="00E97DC4" w:rsidRDefault="00284456" w:rsidP="008B2DF8">
      <w:pPr>
        <w:rPr>
          <w:rFonts w:ascii="Arial" w:hAnsi="Arial" w:cs="Arial"/>
          <w:sz w:val="24"/>
          <w:szCs w:val="24"/>
        </w:rPr>
      </w:pPr>
      <w:r w:rsidRPr="00E97DC4">
        <w:rPr>
          <w:rFonts w:ascii="Arial" w:hAnsi="Arial" w:cs="Arial"/>
          <w:sz w:val="24"/>
          <w:szCs w:val="24"/>
        </w:rPr>
        <w:t>Closed Campus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9</w:t>
      </w:r>
    </w:p>
    <w:p w14:paraId="0E61178F" w14:textId="3483F6B2" w:rsidR="008B2DF8" w:rsidRPr="00E97DC4" w:rsidRDefault="00284456" w:rsidP="008B2DF8">
      <w:pPr>
        <w:rPr>
          <w:rFonts w:ascii="Arial" w:hAnsi="Arial" w:cs="Arial"/>
          <w:sz w:val="24"/>
          <w:szCs w:val="24"/>
        </w:rPr>
      </w:pPr>
      <w:r w:rsidRPr="00E97DC4">
        <w:rPr>
          <w:rFonts w:ascii="Arial" w:hAnsi="Arial" w:cs="Arial"/>
          <w:sz w:val="24"/>
          <w:szCs w:val="24"/>
        </w:rPr>
        <w:t>Communication Folders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9</w:t>
      </w:r>
    </w:p>
    <w:p w14:paraId="6CAC226E" w14:textId="34490A82" w:rsidR="008B2DF8" w:rsidRPr="00E97DC4" w:rsidRDefault="00284456" w:rsidP="008B2DF8">
      <w:pPr>
        <w:rPr>
          <w:rFonts w:ascii="Arial" w:hAnsi="Arial" w:cs="Arial"/>
          <w:sz w:val="24"/>
          <w:szCs w:val="24"/>
        </w:rPr>
      </w:pPr>
      <w:r w:rsidRPr="00E97DC4">
        <w:rPr>
          <w:rFonts w:ascii="Arial" w:hAnsi="Arial" w:cs="Arial"/>
          <w:sz w:val="24"/>
          <w:szCs w:val="24"/>
        </w:rPr>
        <w:t>Communication</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9</w:t>
      </w:r>
    </w:p>
    <w:p w14:paraId="3A6295BA" w14:textId="1955861E" w:rsidR="008B2DF8" w:rsidRPr="00E97DC4" w:rsidRDefault="00284456" w:rsidP="008B2DF8">
      <w:pPr>
        <w:rPr>
          <w:rFonts w:ascii="Arial" w:hAnsi="Arial" w:cs="Arial"/>
          <w:sz w:val="24"/>
          <w:szCs w:val="24"/>
        </w:rPr>
      </w:pPr>
      <w:r w:rsidRPr="00E97DC4">
        <w:rPr>
          <w:rFonts w:ascii="Arial" w:hAnsi="Arial" w:cs="Arial"/>
          <w:sz w:val="24"/>
          <w:szCs w:val="24"/>
        </w:rPr>
        <w:t>Crosswalk Safety</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9</w:t>
      </w:r>
    </w:p>
    <w:p w14:paraId="228EACA2" w14:textId="4DA6299F" w:rsidR="008B2DF8" w:rsidRPr="00E97DC4" w:rsidRDefault="00284456" w:rsidP="008B2DF8">
      <w:pPr>
        <w:rPr>
          <w:rFonts w:ascii="Arial" w:hAnsi="Arial" w:cs="Arial"/>
          <w:sz w:val="24"/>
          <w:szCs w:val="24"/>
        </w:rPr>
      </w:pPr>
      <w:r w:rsidRPr="00E97DC4">
        <w:rPr>
          <w:rFonts w:ascii="Arial" w:hAnsi="Arial" w:cs="Arial"/>
          <w:sz w:val="24"/>
          <w:szCs w:val="24"/>
        </w:rPr>
        <w:t>Compulsory Education</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9</w:t>
      </w:r>
    </w:p>
    <w:p w14:paraId="56592AD9" w14:textId="77777777" w:rsidR="008B2DF8" w:rsidRPr="00E97DC4" w:rsidRDefault="00620832" w:rsidP="008B2DF8">
      <w:pPr>
        <w:rPr>
          <w:rFonts w:ascii="Arial" w:hAnsi="Arial" w:cs="Arial"/>
          <w:sz w:val="24"/>
          <w:szCs w:val="24"/>
        </w:rPr>
      </w:pPr>
      <w:r w:rsidRPr="00E97DC4">
        <w:rPr>
          <w:rFonts w:ascii="Arial" w:hAnsi="Arial" w:cs="Arial"/>
          <w:sz w:val="24"/>
          <w:szCs w:val="24"/>
        </w:rPr>
        <w:t>Daily Schedul</w:t>
      </w:r>
      <w:r w:rsidR="008B2DF8" w:rsidRPr="00E97DC4">
        <w:rPr>
          <w:rFonts w:ascii="Arial" w:hAnsi="Arial" w:cs="Arial"/>
          <w:sz w:val="24"/>
          <w:szCs w:val="24"/>
        </w:rPr>
        <w:t>e</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10</w:t>
      </w:r>
    </w:p>
    <w:p w14:paraId="3288961D" w14:textId="256AFFDE" w:rsidR="008B2DF8" w:rsidRPr="00E97DC4" w:rsidRDefault="00284456" w:rsidP="008B2DF8">
      <w:pPr>
        <w:rPr>
          <w:rFonts w:ascii="Arial" w:hAnsi="Arial" w:cs="Arial"/>
          <w:sz w:val="24"/>
          <w:szCs w:val="24"/>
        </w:rPr>
      </w:pPr>
      <w:r w:rsidRPr="00E97DC4">
        <w:rPr>
          <w:rFonts w:ascii="Arial" w:hAnsi="Arial" w:cs="Arial"/>
          <w:sz w:val="24"/>
          <w:szCs w:val="24"/>
        </w:rPr>
        <w:t>DARE</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7A7BFA">
        <w:rPr>
          <w:rFonts w:ascii="Arial" w:hAnsi="Arial" w:cs="Arial"/>
          <w:sz w:val="24"/>
          <w:szCs w:val="24"/>
        </w:rPr>
        <w:t>1</w:t>
      </w:r>
    </w:p>
    <w:p w14:paraId="07799546" w14:textId="7257B890" w:rsidR="008B2DF8" w:rsidRPr="00E97DC4" w:rsidRDefault="00284456" w:rsidP="008B2DF8">
      <w:pPr>
        <w:rPr>
          <w:rFonts w:ascii="Arial" w:hAnsi="Arial" w:cs="Arial"/>
          <w:sz w:val="24"/>
          <w:szCs w:val="24"/>
        </w:rPr>
      </w:pPr>
      <w:r w:rsidRPr="00E97DC4">
        <w:rPr>
          <w:rFonts w:ascii="Arial" w:hAnsi="Arial" w:cs="Arial"/>
          <w:sz w:val="24"/>
          <w:szCs w:val="24"/>
        </w:rPr>
        <w:t>DAVIS READS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7A7BFA">
        <w:rPr>
          <w:rFonts w:ascii="Arial" w:hAnsi="Arial" w:cs="Arial"/>
          <w:sz w:val="24"/>
          <w:szCs w:val="24"/>
        </w:rPr>
        <w:t>1</w:t>
      </w:r>
    </w:p>
    <w:p w14:paraId="433F6FB1" w14:textId="2E940619" w:rsidR="008B2DF8" w:rsidRPr="00E97DC4" w:rsidRDefault="00284456" w:rsidP="008B2DF8">
      <w:pPr>
        <w:rPr>
          <w:rFonts w:ascii="Arial" w:hAnsi="Arial" w:cs="Arial"/>
          <w:sz w:val="24"/>
          <w:szCs w:val="24"/>
        </w:rPr>
      </w:pPr>
      <w:r w:rsidRPr="00E97DC4">
        <w:rPr>
          <w:rFonts w:ascii="Arial" w:hAnsi="Arial" w:cs="Arial"/>
          <w:sz w:val="24"/>
          <w:szCs w:val="24"/>
        </w:rPr>
        <w:t>Discipline Plan- Classroom</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11</w:t>
      </w:r>
    </w:p>
    <w:p w14:paraId="54E465D2" w14:textId="39D8CFA4" w:rsidR="008B2DF8" w:rsidRPr="00E97DC4" w:rsidRDefault="00284456" w:rsidP="008B2DF8">
      <w:pPr>
        <w:rPr>
          <w:rFonts w:ascii="Arial" w:hAnsi="Arial" w:cs="Arial"/>
          <w:sz w:val="24"/>
          <w:szCs w:val="24"/>
        </w:rPr>
      </w:pPr>
      <w:r w:rsidRPr="00E97DC4">
        <w:rPr>
          <w:rFonts w:ascii="Arial" w:hAnsi="Arial" w:cs="Arial"/>
          <w:sz w:val="24"/>
          <w:szCs w:val="24"/>
        </w:rPr>
        <w:t>Discipline and Student Conduct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7A7BFA">
        <w:rPr>
          <w:rFonts w:ascii="Arial" w:hAnsi="Arial" w:cs="Arial"/>
          <w:sz w:val="24"/>
          <w:szCs w:val="24"/>
        </w:rPr>
        <w:t>1</w:t>
      </w:r>
    </w:p>
    <w:p w14:paraId="3F1AB880" w14:textId="24AC0879" w:rsidR="008B2DF8" w:rsidRPr="00E97DC4" w:rsidRDefault="00284456" w:rsidP="008B2DF8">
      <w:pPr>
        <w:rPr>
          <w:rFonts w:ascii="Arial" w:hAnsi="Arial" w:cs="Arial"/>
          <w:sz w:val="24"/>
          <w:szCs w:val="24"/>
        </w:rPr>
      </w:pPr>
      <w:r w:rsidRPr="00E97DC4">
        <w:rPr>
          <w:rFonts w:ascii="Arial" w:hAnsi="Arial" w:cs="Arial"/>
          <w:sz w:val="24"/>
          <w:szCs w:val="24"/>
        </w:rPr>
        <w:t>Discipline Plan- School</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7A7BFA">
        <w:rPr>
          <w:rFonts w:ascii="Arial" w:hAnsi="Arial" w:cs="Arial"/>
          <w:sz w:val="24"/>
          <w:szCs w:val="24"/>
        </w:rPr>
        <w:t>1-13</w:t>
      </w:r>
    </w:p>
    <w:p w14:paraId="02CC9687" w14:textId="523EAB13" w:rsidR="008B2DF8" w:rsidRPr="00E97DC4" w:rsidRDefault="001839A7" w:rsidP="008B2DF8">
      <w:pPr>
        <w:rPr>
          <w:rFonts w:ascii="Arial" w:hAnsi="Arial" w:cs="Arial"/>
          <w:sz w:val="24"/>
          <w:szCs w:val="24"/>
        </w:rPr>
      </w:pPr>
      <w:r w:rsidRPr="00E97DC4">
        <w:rPr>
          <w:rFonts w:ascii="Arial" w:hAnsi="Arial" w:cs="Arial"/>
          <w:sz w:val="24"/>
          <w:szCs w:val="24"/>
        </w:rPr>
        <w:t>Dress</w:t>
      </w:r>
      <w:r w:rsidR="008B2DF8" w:rsidRPr="00E97DC4">
        <w:rPr>
          <w:rFonts w:ascii="Arial" w:hAnsi="Arial" w:cs="Arial"/>
          <w:sz w:val="24"/>
          <w:szCs w:val="24"/>
        </w:rPr>
        <w:t xml:space="preserve"> Standards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7A7BFA">
        <w:rPr>
          <w:rFonts w:ascii="Arial" w:hAnsi="Arial" w:cs="Arial"/>
          <w:sz w:val="24"/>
          <w:szCs w:val="24"/>
        </w:rPr>
        <w:t>3</w:t>
      </w:r>
    </w:p>
    <w:p w14:paraId="43062DB7" w14:textId="0B94BAA8" w:rsidR="008B2DF8" w:rsidRPr="00E97DC4" w:rsidRDefault="00284456" w:rsidP="008B2DF8">
      <w:pPr>
        <w:rPr>
          <w:rFonts w:ascii="Arial" w:hAnsi="Arial" w:cs="Arial"/>
          <w:sz w:val="24"/>
          <w:szCs w:val="24"/>
        </w:rPr>
      </w:pPr>
      <w:r w:rsidRPr="00E97DC4">
        <w:rPr>
          <w:rFonts w:ascii="Arial" w:hAnsi="Arial" w:cs="Arial"/>
          <w:sz w:val="24"/>
          <w:szCs w:val="24"/>
        </w:rPr>
        <w:t>Due Process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r>
      <w:r w:rsidR="007A7BFA">
        <w:rPr>
          <w:rFonts w:ascii="Arial" w:hAnsi="Arial" w:cs="Arial"/>
          <w:sz w:val="24"/>
          <w:szCs w:val="24"/>
        </w:rPr>
        <w:t>13</w:t>
      </w:r>
    </w:p>
    <w:p w14:paraId="750A438F" w14:textId="6AD196A8" w:rsidR="008B2DF8" w:rsidRPr="00E97DC4" w:rsidRDefault="001839A7" w:rsidP="008B2DF8">
      <w:pPr>
        <w:rPr>
          <w:rFonts w:ascii="Arial" w:hAnsi="Arial" w:cs="Arial"/>
          <w:sz w:val="24"/>
          <w:szCs w:val="24"/>
        </w:rPr>
      </w:pPr>
      <w:r w:rsidRPr="00E97DC4">
        <w:rPr>
          <w:rFonts w:ascii="Arial" w:hAnsi="Arial" w:cs="Arial"/>
          <w:sz w:val="24"/>
          <w:szCs w:val="24"/>
        </w:rPr>
        <w:t xml:space="preserve">Electronic </w:t>
      </w:r>
      <w:r w:rsidR="008B2DF8" w:rsidRPr="00E97DC4">
        <w:rPr>
          <w:rFonts w:ascii="Arial" w:hAnsi="Arial" w:cs="Arial"/>
          <w:sz w:val="24"/>
          <w:szCs w:val="24"/>
        </w:rPr>
        <w:t>Devices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BE66CF">
        <w:rPr>
          <w:rFonts w:ascii="Arial" w:hAnsi="Arial" w:cs="Arial"/>
          <w:sz w:val="24"/>
          <w:szCs w:val="24"/>
        </w:rPr>
        <w:t>4</w:t>
      </w:r>
    </w:p>
    <w:p w14:paraId="2EEA6169" w14:textId="23993508" w:rsidR="00AC37BA" w:rsidRPr="00E97DC4" w:rsidRDefault="00284456" w:rsidP="00AC37BA">
      <w:pPr>
        <w:rPr>
          <w:rFonts w:ascii="Arial" w:hAnsi="Arial" w:cs="Arial"/>
          <w:sz w:val="24"/>
          <w:szCs w:val="24"/>
        </w:rPr>
      </w:pPr>
      <w:r w:rsidRPr="00E97DC4">
        <w:rPr>
          <w:rFonts w:ascii="Arial" w:hAnsi="Arial" w:cs="Arial"/>
          <w:sz w:val="24"/>
          <w:szCs w:val="24"/>
        </w:rPr>
        <w:t>Equal Education and Employee Opportunities</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w:t>
      </w:r>
      <w:r w:rsidR="008B2DF8" w:rsidRPr="00E97DC4">
        <w:rPr>
          <w:rFonts w:ascii="Arial" w:hAnsi="Arial" w:cs="Arial"/>
          <w:sz w:val="24"/>
          <w:szCs w:val="24"/>
        </w:rPr>
        <w:tab/>
        <w:t>1</w:t>
      </w:r>
      <w:r w:rsidR="00BE66CF">
        <w:rPr>
          <w:rFonts w:ascii="Arial" w:hAnsi="Arial" w:cs="Arial"/>
          <w:sz w:val="24"/>
          <w:szCs w:val="24"/>
        </w:rPr>
        <w:t>4</w:t>
      </w:r>
    </w:p>
    <w:p w14:paraId="72CF1C18" w14:textId="5DAF190B" w:rsidR="00AC37BA" w:rsidRPr="00E97DC4" w:rsidRDefault="00284456" w:rsidP="00AC37BA">
      <w:pPr>
        <w:rPr>
          <w:rFonts w:ascii="Arial" w:hAnsi="Arial" w:cs="Arial"/>
          <w:sz w:val="24"/>
          <w:szCs w:val="24"/>
        </w:rPr>
      </w:pPr>
      <w:r w:rsidRPr="00E97DC4">
        <w:rPr>
          <w:rFonts w:ascii="Arial" w:hAnsi="Arial" w:cs="Arial"/>
          <w:sz w:val="24"/>
          <w:szCs w:val="24"/>
        </w:rPr>
        <w:t>Family Educational Rights and Privacy Act (FERPA)</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4-15</w:t>
      </w:r>
    </w:p>
    <w:p w14:paraId="6F4BDAAC" w14:textId="12D2D50E" w:rsidR="00AC37BA" w:rsidRPr="00E97DC4" w:rsidRDefault="00284456" w:rsidP="00AC37BA">
      <w:pPr>
        <w:rPr>
          <w:rFonts w:ascii="Arial" w:hAnsi="Arial" w:cs="Arial"/>
          <w:sz w:val="24"/>
          <w:szCs w:val="24"/>
        </w:rPr>
      </w:pPr>
      <w:r w:rsidRPr="00E97DC4">
        <w:rPr>
          <w:rFonts w:ascii="Arial" w:hAnsi="Arial" w:cs="Arial"/>
          <w:sz w:val="24"/>
          <w:szCs w:val="24"/>
        </w:rPr>
        <w:t>Family Vacation Planning</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6</w:t>
      </w:r>
    </w:p>
    <w:p w14:paraId="651B1B5B" w14:textId="7A0DD092" w:rsidR="00AC37BA" w:rsidRPr="00E97DC4" w:rsidRDefault="00284456" w:rsidP="00AC37BA">
      <w:pPr>
        <w:rPr>
          <w:rFonts w:ascii="Arial" w:hAnsi="Arial" w:cs="Arial"/>
          <w:sz w:val="24"/>
          <w:szCs w:val="24"/>
        </w:rPr>
      </w:pPr>
      <w:r w:rsidRPr="00E97DC4">
        <w:rPr>
          <w:rFonts w:ascii="Arial" w:hAnsi="Arial" w:cs="Arial"/>
          <w:sz w:val="24"/>
          <w:szCs w:val="24"/>
        </w:rPr>
        <w:t>Fighting/Bullying/Harassment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6</w:t>
      </w:r>
    </w:p>
    <w:p w14:paraId="33205A10" w14:textId="594003E9" w:rsidR="00AC37BA" w:rsidRPr="00E97DC4" w:rsidRDefault="00284456" w:rsidP="00AC37BA">
      <w:pPr>
        <w:rPr>
          <w:rFonts w:ascii="Arial" w:hAnsi="Arial" w:cs="Arial"/>
          <w:sz w:val="24"/>
          <w:szCs w:val="24"/>
        </w:rPr>
      </w:pPr>
      <w:r w:rsidRPr="00E97DC4">
        <w:rPr>
          <w:rFonts w:ascii="Arial" w:hAnsi="Arial" w:cs="Arial"/>
          <w:sz w:val="24"/>
          <w:szCs w:val="24"/>
        </w:rPr>
        <w:t>Field Trips</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6</w:t>
      </w:r>
    </w:p>
    <w:p w14:paraId="18EB67B9" w14:textId="26C5A1CE" w:rsidR="00AC37BA" w:rsidRPr="00E97DC4" w:rsidRDefault="00284456" w:rsidP="00AC37BA">
      <w:pPr>
        <w:rPr>
          <w:rFonts w:ascii="Arial" w:hAnsi="Arial" w:cs="Arial"/>
          <w:sz w:val="24"/>
          <w:szCs w:val="24"/>
        </w:rPr>
      </w:pPr>
      <w:r w:rsidRPr="00E97DC4">
        <w:rPr>
          <w:rFonts w:ascii="Arial" w:hAnsi="Arial" w:cs="Arial"/>
          <w:sz w:val="24"/>
          <w:szCs w:val="24"/>
        </w:rPr>
        <w:t>Food/Drinks/Gum</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6</w:t>
      </w:r>
    </w:p>
    <w:p w14:paraId="6B525FB1" w14:textId="6C30A43F" w:rsidR="00AC37BA" w:rsidRPr="00E97DC4" w:rsidRDefault="00284456" w:rsidP="00AC37BA">
      <w:pPr>
        <w:rPr>
          <w:rFonts w:ascii="Arial" w:hAnsi="Arial" w:cs="Arial"/>
          <w:sz w:val="24"/>
          <w:szCs w:val="24"/>
        </w:rPr>
      </w:pPr>
      <w:r w:rsidRPr="00E97DC4">
        <w:rPr>
          <w:rFonts w:ascii="Arial" w:hAnsi="Arial" w:cs="Arial"/>
          <w:sz w:val="24"/>
          <w:szCs w:val="24"/>
        </w:rPr>
        <w:t>Grades, Grading Periods</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6</w:t>
      </w:r>
    </w:p>
    <w:p w14:paraId="17D30801" w14:textId="7B5C7677" w:rsidR="00AC37BA" w:rsidRPr="00E97DC4" w:rsidRDefault="00284456" w:rsidP="00AC37BA">
      <w:pPr>
        <w:rPr>
          <w:rFonts w:ascii="Arial" w:hAnsi="Arial" w:cs="Arial"/>
          <w:sz w:val="24"/>
          <w:szCs w:val="24"/>
        </w:rPr>
      </w:pPr>
      <w:r w:rsidRPr="00E97DC4">
        <w:rPr>
          <w:rFonts w:ascii="Arial" w:hAnsi="Arial" w:cs="Arial"/>
          <w:sz w:val="24"/>
          <w:szCs w:val="24"/>
        </w:rPr>
        <w:t>Hallway Behavior</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7</w:t>
      </w:r>
    </w:p>
    <w:p w14:paraId="44E66944" w14:textId="30FBE2A1" w:rsidR="00AC37BA" w:rsidRPr="00E97DC4" w:rsidRDefault="001839A7" w:rsidP="00AC37BA">
      <w:pPr>
        <w:rPr>
          <w:rFonts w:ascii="Arial" w:hAnsi="Arial" w:cs="Arial"/>
          <w:sz w:val="24"/>
          <w:szCs w:val="24"/>
        </w:rPr>
      </w:pPr>
      <w:r w:rsidRPr="00E97DC4">
        <w:rPr>
          <w:rFonts w:ascii="Arial" w:hAnsi="Arial" w:cs="Arial"/>
          <w:sz w:val="24"/>
          <w:szCs w:val="24"/>
        </w:rPr>
        <w:t>Homework</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1</w:t>
      </w:r>
      <w:r w:rsidR="00BE66CF">
        <w:rPr>
          <w:rFonts w:ascii="Arial" w:hAnsi="Arial" w:cs="Arial"/>
          <w:sz w:val="24"/>
          <w:szCs w:val="24"/>
        </w:rPr>
        <w:t>7</w:t>
      </w:r>
    </w:p>
    <w:p w14:paraId="51605728" w14:textId="286D2B4A" w:rsidR="00AC37BA" w:rsidRPr="00E97DC4" w:rsidRDefault="00284456" w:rsidP="00AC37BA">
      <w:pPr>
        <w:rPr>
          <w:rFonts w:ascii="Arial" w:hAnsi="Arial" w:cs="Arial"/>
          <w:sz w:val="24"/>
          <w:szCs w:val="24"/>
        </w:rPr>
      </w:pPr>
      <w:r w:rsidRPr="00E97DC4">
        <w:rPr>
          <w:rFonts w:ascii="Arial" w:hAnsi="Arial" w:cs="Arial"/>
          <w:sz w:val="24"/>
          <w:szCs w:val="24"/>
        </w:rPr>
        <w:t>Illness/Injury</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17</w:t>
      </w:r>
    </w:p>
    <w:p w14:paraId="65EA6085" w14:textId="5A3499B2" w:rsidR="00EC15C4" w:rsidRPr="00E97DC4" w:rsidRDefault="00284456" w:rsidP="00AC37BA">
      <w:pPr>
        <w:rPr>
          <w:rFonts w:ascii="Arial" w:hAnsi="Arial" w:cs="Arial"/>
          <w:sz w:val="24"/>
          <w:szCs w:val="24"/>
        </w:rPr>
      </w:pPr>
      <w:r w:rsidRPr="00E97DC4">
        <w:rPr>
          <w:rFonts w:ascii="Arial" w:hAnsi="Arial" w:cs="Arial"/>
          <w:sz w:val="24"/>
          <w:szCs w:val="24"/>
        </w:rPr>
        <w:t>Instructional Model</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17</w:t>
      </w:r>
    </w:p>
    <w:p w14:paraId="1A3F272B" w14:textId="0B2A2BF2" w:rsidR="00AC37BA" w:rsidRPr="00E97DC4" w:rsidRDefault="00284456" w:rsidP="00AC37BA">
      <w:pPr>
        <w:rPr>
          <w:rFonts w:ascii="Arial" w:hAnsi="Arial" w:cs="Arial"/>
          <w:sz w:val="24"/>
          <w:szCs w:val="24"/>
        </w:rPr>
      </w:pPr>
      <w:r w:rsidRPr="00E97DC4">
        <w:rPr>
          <w:rFonts w:ascii="Arial" w:hAnsi="Arial" w:cs="Arial"/>
          <w:sz w:val="24"/>
          <w:szCs w:val="24"/>
        </w:rPr>
        <w:t>Keyboarding</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17</w:t>
      </w:r>
    </w:p>
    <w:p w14:paraId="1B3C3532" w14:textId="0EB0AA0B" w:rsidR="00AC37BA" w:rsidRPr="00E97DC4" w:rsidRDefault="00284456" w:rsidP="00AC37BA">
      <w:pPr>
        <w:rPr>
          <w:rFonts w:ascii="Arial" w:hAnsi="Arial" w:cs="Arial"/>
          <w:sz w:val="24"/>
          <w:szCs w:val="24"/>
        </w:rPr>
      </w:pPr>
      <w:r w:rsidRPr="00E97DC4">
        <w:rPr>
          <w:rFonts w:ascii="Arial" w:hAnsi="Arial" w:cs="Arial"/>
          <w:sz w:val="24"/>
          <w:szCs w:val="24"/>
        </w:rPr>
        <w:t>Late Start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17</w:t>
      </w:r>
    </w:p>
    <w:p w14:paraId="6AC2D5A1" w14:textId="6EDB1E08" w:rsidR="00AC37BA" w:rsidRPr="00E97DC4" w:rsidRDefault="00284456" w:rsidP="00AC37BA">
      <w:pPr>
        <w:rPr>
          <w:rFonts w:ascii="Arial" w:hAnsi="Arial" w:cs="Arial"/>
          <w:sz w:val="24"/>
          <w:szCs w:val="24"/>
        </w:rPr>
      </w:pPr>
      <w:r w:rsidRPr="00E97DC4">
        <w:rPr>
          <w:rFonts w:ascii="Arial" w:hAnsi="Arial" w:cs="Arial"/>
          <w:sz w:val="24"/>
          <w:szCs w:val="24"/>
        </w:rPr>
        <w:lastRenderedPageBreak/>
        <w:t>Lost and Found</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w:t>
      </w:r>
    </w:p>
    <w:p w14:paraId="23110F45" w14:textId="6D754704" w:rsidR="00AC37BA" w:rsidRPr="00E97DC4" w:rsidRDefault="00284456" w:rsidP="00AC37BA">
      <w:pPr>
        <w:rPr>
          <w:rFonts w:ascii="Arial" w:hAnsi="Arial" w:cs="Arial"/>
          <w:sz w:val="24"/>
          <w:szCs w:val="24"/>
        </w:rPr>
      </w:pPr>
      <w:r w:rsidRPr="00E97DC4">
        <w:rPr>
          <w:rFonts w:ascii="Arial" w:hAnsi="Arial" w:cs="Arial"/>
          <w:sz w:val="24"/>
          <w:szCs w:val="24"/>
        </w:rPr>
        <w:t>Lunch Account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w:t>
      </w:r>
    </w:p>
    <w:p w14:paraId="231E9C5D" w14:textId="35F2AFC5" w:rsidR="00AC37BA" w:rsidRPr="00E97DC4" w:rsidRDefault="001839A7" w:rsidP="00AC37BA">
      <w:pPr>
        <w:rPr>
          <w:rFonts w:ascii="Arial" w:hAnsi="Arial" w:cs="Arial"/>
          <w:sz w:val="24"/>
          <w:szCs w:val="24"/>
        </w:rPr>
      </w:pPr>
      <w:r w:rsidRPr="00E97DC4">
        <w:rPr>
          <w:rFonts w:ascii="Arial" w:hAnsi="Arial" w:cs="Arial"/>
          <w:sz w:val="24"/>
          <w:szCs w:val="24"/>
        </w:rPr>
        <w:t>Lunch and Breakfast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w:t>
      </w:r>
    </w:p>
    <w:p w14:paraId="72AEB403" w14:textId="2C92CA3B" w:rsidR="00AC37BA" w:rsidRPr="00E97DC4" w:rsidRDefault="00284456" w:rsidP="00AC37BA">
      <w:pPr>
        <w:rPr>
          <w:rFonts w:ascii="Arial" w:hAnsi="Arial" w:cs="Arial"/>
          <w:sz w:val="24"/>
          <w:szCs w:val="24"/>
        </w:rPr>
      </w:pPr>
      <w:r w:rsidRPr="00E97DC4">
        <w:rPr>
          <w:rFonts w:ascii="Arial" w:hAnsi="Arial" w:cs="Arial"/>
          <w:sz w:val="24"/>
          <w:szCs w:val="24"/>
        </w:rPr>
        <w:t>Lunch Prices</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w:t>
      </w:r>
    </w:p>
    <w:p w14:paraId="146537B4" w14:textId="08423617" w:rsidR="00AC37BA" w:rsidRPr="00E97DC4" w:rsidRDefault="00284456" w:rsidP="00AC37BA">
      <w:pPr>
        <w:rPr>
          <w:rFonts w:ascii="Arial" w:hAnsi="Arial" w:cs="Arial"/>
          <w:sz w:val="24"/>
          <w:szCs w:val="24"/>
        </w:rPr>
      </w:pPr>
      <w:r w:rsidRPr="00E97DC4">
        <w:rPr>
          <w:rFonts w:ascii="Arial" w:hAnsi="Arial" w:cs="Arial"/>
          <w:sz w:val="24"/>
          <w:szCs w:val="24"/>
        </w:rPr>
        <w:t>Lunch Menu</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w:t>
      </w:r>
    </w:p>
    <w:p w14:paraId="22CC1538" w14:textId="3969A553" w:rsidR="00AC37BA" w:rsidRPr="00E97DC4" w:rsidRDefault="00284456" w:rsidP="00AC37BA">
      <w:pPr>
        <w:rPr>
          <w:rFonts w:ascii="Arial" w:hAnsi="Arial" w:cs="Arial"/>
          <w:sz w:val="24"/>
          <w:szCs w:val="24"/>
        </w:rPr>
      </w:pPr>
      <w:r w:rsidRPr="00E97DC4">
        <w:rPr>
          <w:rFonts w:ascii="Arial" w:hAnsi="Arial" w:cs="Arial"/>
          <w:sz w:val="24"/>
          <w:szCs w:val="24"/>
        </w:rPr>
        <w:t>Lunch Totes</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w:t>
      </w:r>
    </w:p>
    <w:p w14:paraId="6355D9AD" w14:textId="0A8DDEDA" w:rsidR="00AC37BA" w:rsidRPr="00E97DC4" w:rsidRDefault="00284456" w:rsidP="00AC37BA">
      <w:pPr>
        <w:rPr>
          <w:rFonts w:ascii="Arial" w:hAnsi="Arial" w:cs="Arial"/>
          <w:sz w:val="24"/>
          <w:szCs w:val="24"/>
        </w:rPr>
      </w:pPr>
      <w:r w:rsidRPr="00E97DC4">
        <w:rPr>
          <w:rFonts w:ascii="Arial" w:hAnsi="Arial" w:cs="Arial"/>
          <w:sz w:val="24"/>
          <w:szCs w:val="24"/>
        </w:rPr>
        <w:t>Media Permission</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18-19</w:t>
      </w:r>
    </w:p>
    <w:p w14:paraId="665FBB2C" w14:textId="266A1F88" w:rsidR="00AC37BA" w:rsidRPr="00E97DC4" w:rsidRDefault="001839A7" w:rsidP="00AC37BA">
      <w:pPr>
        <w:rPr>
          <w:rFonts w:ascii="Arial" w:hAnsi="Arial" w:cs="Arial"/>
          <w:sz w:val="24"/>
          <w:szCs w:val="24"/>
        </w:rPr>
      </w:pPr>
      <w:r w:rsidRPr="00E97DC4">
        <w:rPr>
          <w:rFonts w:ascii="Arial" w:hAnsi="Arial" w:cs="Arial"/>
          <w:sz w:val="24"/>
          <w:szCs w:val="24"/>
        </w:rPr>
        <w:t>Medicatio</w:t>
      </w:r>
      <w:r w:rsidR="00AC37BA" w:rsidRPr="00E97DC4">
        <w:rPr>
          <w:rFonts w:ascii="Arial" w:hAnsi="Arial" w:cs="Arial"/>
          <w:sz w:val="24"/>
          <w:szCs w:val="24"/>
        </w:rPr>
        <w:t>n</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r>
      <w:r w:rsidR="00BE66CF">
        <w:rPr>
          <w:rFonts w:ascii="Arial" w:hAnsi="Arial" w:cs="Arial"/>
          <w:sz w:val="24"/>
          <w:szCs w:val="24"/>
        </w:rPr>
        <w:t>19</w:t>
      </w:r>
    </w:p>
    <w:p w14:paraId="6680BEE6" w14:textId="07C9CC71" w:rsidR="00AC37BA" w:rsidRPr="00E97DC4" w:rsidRDefault="00284456" w:rsidP="00AC37BA">
      <w:pPr>
        <w:rPr>
          <w:rFonts w:ascii="Arial" w:hAnsi="Arial" w:cs="Arial"/>
          <w:sz w:val="24"/>
          <w:szCs w:val="24"/>
        </w:rPr>
      </w:pPr>
      <w:r w:rsidRPr="00E97DC4">
        <w:rPr>
          <w:rFonts w:ascii="Arial" w:hAnsi="Arial" w:cs="Arial"/>
          <w:sz w:val="24"/>
          <w:szCs w:val="24"/>
        </w:rPr>
        <w:t>Mission Statement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2</w:t>
      </w:r>
      <w:r w:rsidR="00BE66CF">
        <w:rPr>
          <w:rFonts w:ascii="Arial" w:hAnsi="Arial" w:cs="Arial"/>
          <w:sz w:val="24"/>
          <w:szCs w:val="24"/>
        </w:rPr>
        <w:t>0</w:t>
      </w:r>
    </w:p>
    <w:p w14:paraId="04A7B99D" w14:textId="293484C0" w:rsidR="00AC37BA" w:rsidRPr="00E97DC4" w:rsidRDefault="00284456" w:rsidP="00AC37BA">
      <w:pPr>
        <w:rPr>
          <w:rFonts w:ascii="Arial" w:hAnsi="Arial" w:cs="Arial"/>
          <w:sz w:val="24"/>
          <w:szCs w:val="24"/>
        </w:rPr>
      </w:pPr>
      <w:proofErr w:type="spellStart"/>
      <w:r w:rsidRPr="00E97DC4">
        <w:rPr>
          <w:rFonts w:ascii="Arial" w:hAnsi="Arial" w:cs="Arial"/>
          <w:sz w:val="24"/>
          <w:szCs w:val="24"/>
        </w:rPr>
        <w:t>MyDSD</w:t>
      </w:r>
      <w:proofErr w:type="spellEnd"/>
      <w:r w:rsidRPr="00E97DC4">
        <w:rPr>
          <w:rFonts w:ascii="Arial" w:hAnsi="Arial" w:cs="Arial"/>
          <w:sz w:val="24"/>
          <w:szCs w:val="24"/>
        </w:rPr>
        <w:t>/Guardian Account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2</w:t>
      </w:r>
      <w:r w:rsidR="00BE66CF">
        <w:rPr>
          <w:rFonts w:ascii="Arial" w:hAnsi="Arial" w:cs="Arial"/>
          <w:sz w:val="24"/>
          <w:szCs w:val="24"/>
        </w:rPr>
        <w:t>0</w:t>
      </w:r>
    </w:p>
    <w:p w14:paraId="2875D954" w14:textId="3F054223" w:rsidR="00AC37BA" w:rsidRPr="00E97DC4" w:rsidRDefault="00284456" w:rsidP="00AC37BA">
      <w:pPr>
        <w:rPr>
          <w:rFonts w:ascii="Arial" w:hAnsi="Arial" w:cs="Arial"/>
          <w:sz w:val="24"/>
          <w:szCs w:val="24"/>
        </w:rPr>
      </w:pPr>
      <w:r w:rsidRPr="00E97DC4">
        <w:rPr>
          <w:rFonts w:ascii="Arial" w:hAnsi="Arial" w:cs="Arial"/>
          <w:sz w:val="24"/>
          <w:szCs w:val="24"/>
        </w:rPr>
        <w:t>Notice of Non-Discrimination</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w:t>
      </w:r>
      <w:r w:rsidR="00AC37BA" w:rsidRPr="00E97DC4">
        <w:rPr>
          <w:rFonts w:ascii="Arial" w:hAnsi="Arial" w:cs="Arial"/>
          <w:sz w:val="24"/>
          <w:szCs w:val="24"/>
        </w:rPr>
        <w:tab/>
        <w:t>2</w:t>
      </w:r>
      <w:r w:rsidR="00BE66CF">
        <w:rPr>
          <w:rFonts w:ascii="Arial" w:hAnsi="Arial" w:cs="Arial"/>
          <w:sz w:val="24"/>
          <w:szCs w:val="24"/>
        </w:rPr>
        <w:t>0</w:t>
      </w:r>
    </w:p>
    <w:p w14:paraId="7346C7EF" w14:textId="782D4BBD" w:rsidR="00BE66CF" w:rsidRPr="00E97DC4" w:rsidRDefault="00BE66CF" w:rsidP="00BE66CF">
      <w:pPr>
        <w:rPr>
          <w:rFonts w:ascii="Arial" w:hAnsi="Arial" w:cs="Arial"/>
          <w:sz w:val="24"/>
          <w:szCs w:val="24"/>
        </w:rPr>
      </w:pPr>
      <w:r w:rsidRPr="00E97DC4">
        <w:rPr>
          <w:rFonts w:ascii="Arial" w:hAnsi="Arial" w:cs="Arial"/>
          <w:sz w:val="24"/>
          <w:szCs w:val="24"/>
        </w:rPr>
        <w:t>Office Hours</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2</w:t>
      </w:r>
      <w:r>
        <w:rPr>
          <w:rFonts w:ascii="Arial" w:hAnsi="Arial" w:cs="Arial"/>
          <w:sz w:val="24"/>
          <w:szCs w:val="24"/>
        </w:rPr>
        <w:t>0</w:t>
      </w:r>
    </w:p>
    <w:p w14:paraId="678A6E58" w14:textId="2C648F33" w:rsidR="00BE66CF" w:rsidRPr="00E97DC4" w:rsidRDefault="00BE66CF" w:rsidP="00BE66CF">
      <w:pPr>
        <w:rPr>
          <w:rFonts w:ascii="Arial" w:hAnsi="Arial" w:cs="Arial"/>
          <w:sz w:val="24"/>
          <w:szCs w:val="24"/>
        </w:rPr>
      </w:pPr>
      <w:r w:rsidRPr="00E97DC4">
        <w:rPr>
          <w:rFonts w:ascii="Arial" w:hAnsi="Arial" w:cs="Arial"/>
          <w:sz w:val="24"/>
          <w:szCs w:val="24"/>
        </w:rPr>
        <w:t>Parental Rights in Public Education</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Pr>
          <w:rFonts w:ascii="Arial" w:hAnsi="Arial" w:cs="Arial"/>
          <w:sz w:val="24"/>
          <w:szCs w:val="24"/>
        </w:rPr>
        <w:tab/>
      </w:r>
      <w:r w:rsidRPr="00E97DC4">
        <w:rPr>
          <w:rFonts w:ascii="Arial" w:hAnsi="Arial" w:cs="Arial"/>
          <w:sz w:val="24"/>
          <w:szCs w:val="24"/>
        </w:rPr>
        <w:t>2</w:t>
      </w:r>
      <w:r w:rsidR="007A1223">
        <w:rPr>
          <w:rFonts w:ascii="Arial" w:hAnsi="Arial" w:cs="Arial"/>
          <w:sz w:val="24"/>
          <w:szCs w:val="24"/>
        </w:rPr>
        <w:t>0</w:t>
      </w:r>
    </w:p>
    <w:p w14:paraId="6685812E" w14:textId="5FD2C568" w:rsidR="007A1223" w:rsidRPr="00E97DC4" w:rsidRDefault="007A1223" w:rsidP="007A1223">
      <w:pPr>
        <w:rPr>
          <w:rFonts w:ascii="Arial" w:hAnsi="Arial" w:cs="Arial"/>
          <w:sz w:val="24"/>
          <w:szCs w:val="24"/>
        </w:rPr>
      </w:pPr>
      <w:r w:rsidRPr="00E97DC4">
        <w:rPr>
          <w:rFonts w:ascii="Arial" w:hAnsi="Arial" w:cs="Arial"/>
          <w:sz w:val="24"/>
          <w:szCs w:val="24"/>
        </w:rPr>
        <w:t>Parent-Teacher Conferences</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2</w:t>
      </w:r>
      <w:r>
        <w:rPr>
          <w:rFonts w:ascii="Arial" w:hAnsi="Arial" w:cs="Arial"/>
          <w:sz w:val="24"/>
          <w:szCs w:val="24"/>
        </w:rPr>
        <w:t>1</w:t>
      </w:r>
    </w:p>
    <w:p w14:paraId="33E7F964" w14:textId="4B2327DE" w:rsidR="00B5080F" w:rsidRPr="00E97DC4" w:rsidRDefault="00284456" w:rsidP="00B5080F">
      <w:pPr>
        <w:rPr>
          <w:rFonts w:ascii="Arial" w:hAnsi="Arial" w:cs="Arial"/>
          <w:sz w:val="24"/>
          <w:szCs w:val="24"/>
        </w:rPr>
      </w:pPr>
      <w:r w:rsidRPr="00E97DC4">
        <w:rPr>
          <w:rFonts w:ascii="Arial" w:hAnsi="Arial" w:cs="Arial"/>
          <w:sz w:val="24"/>
          <w:szCs w:val="24"/>
        </w:rPr>
        <w:t>P.E. Guidelines</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2</w:t>
      </w:r>
      <w:r w:rsidR="007A1223">
        <w:rPr>
          <w:rFonts w:ascii="Arial" w:hAnsi="Arial" w:cs="Arial"/>
          <w:sz w:val="24"/>
          <w:szCs w:val="24"/>
        </w:rPr>
        <w:t>1</w:t>
      </w:r>
    </w:p>
    <w:p w14:paraId="5DD81C92" w14:textId="028706EB" w:rsidR="00B5080F" w:rsidRPr="00E97DC4" w:rsidRDefault="00284456" w:rsidP="00B5080F">
      <w:pPr>
        <w:rPr>
          <w:rFonts w:ascii="Arial" w:hAnsi="Arial" w:cs="Arial"/>
          <w:sz w:val="24"/>
          <w:szCs w:val="24"/>
        </w:rPr>
      </w:pPr>
      <w:r w:rsidRPr="00E97DC4">
        <w:rPr>
          <w:rFonts w:ascii="Arial" w:hAnsi="Arial" w:cs="Arial"/>
          <w:sz w:val="24"/>
          <w:szCs w:val="24"/>
        </w:rPr>
        <w:t>Pets</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2</w:t>
      </w:r>
      <w:r w:rsidR="007A1223">
        <w:rPr>
          <w:rFonts w:ascii="Arial" w:hAnsi="Arial" w:cs="Arial"/>
          <w:sz w:val="24"/>
          <w:szCs w:val="24"/>
        </w:rPr>
        <w:t>1</w:t>
      </w:r>
    </w:p>
    <w:p w14:paraId="4CDE819B" w14:textId="3BAC6690" w:rsidR="007A1223" w:rsidRPr="00E97DC4" w:rsidRDefault="007A1223" w:rsidP="007A1223">
      <w:pPr>
        <w:rPr>
          <w:rFonts w:ascii="Arial" w:hAnsi="Arial" w:cs="Arial"/>
          <w:sz w:val="24"/>
          <w:szCs w:val="24"/>
        </w:rPr>
      </w:pPr>
      <w:r w:rsidRPr="00E97DC4">
        <w:rPr>
          <w:rFonts w:ascii="Arial" w:hAnsi="Arial" w:cs="Arial"/>
          <w:sz w:val="24"/>
          <w:szCs w:val="24"/>
        </w:rPr>
        <w:t>Pledge of Allegiance</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2</w:t>
      </w:r>
      <w:r>
        <w:rPr>
          <w:rFonts w:ascii="Arial" w:hAnsi="Arial" w:cs="Arial"/>
          <w:sz w:val="24"/>
          <w:szCs w:val="24"/>
        </w:rPr>
        <w:t>1</w:t>
      </w:r>
    </w:p>
    <w:p w14:paraId="47F33F40" w14:textId="71A6F5EB" w:rsidR="00B5080F" w:rsidRPr="00E97DC4" w:rsidRDefault="00284456" w:rsidP="00B5080F">
      <w:pPr>
        <w:rPr>
          <w:rFonts w:ascii="Arial" w:hAnsi="Arial" w:cs="Arial"/>
          <w:sz w:val="24"/>
          <w:szCs w:val="24"/>
        </w:rPr>
      </w:pPr>
      <w:r w:rsidRPr="00E97DC4">
        <w:rPr>
          <w:rFonts w:ascii="Arial" w:hAnsi="Arial" w:cs="Arial"/>
        </w:rPr>
        <w:t>Protection of Pupil Rights Amendments and Utah Family Educational Rights and Privacy Act</w:t>
      </w:r>
      <w:r w:rsidR="00B5080F" w:rsidRPr="00E97DC4">
        <w:rPr>
          <w:rFonts w:ascii="Arial" w:hAnsi="Arial" w:cs="Arial"/>
          <w:sz w:val="24"/>
          <w:szCs w:val="24"/>
        </w:rPr>
        <w:tab/>
        <w:t>2</w:t>
      </w:r>
      <w:r w:rsidR="007A1223">
        <w:rPr>
          <w:rFonts w:ascii="Arial" w:hAnsi="Arial" w:cs="Arial"/>
          <w:sz w:val="24"/>
          <w:szCs w:val="24"/>
        </w:rPr>
        <w:t>1-24</w:t>
      </w:r>
    </w:p>
    <w:p w14:paraId="22BB8976" w14:textId="1C88CF5E" w:rsidR="00B5080F" w:rsidRPr="00E97DC4" w:rsidRDefault="00284456" w:rsidP="00B5080F">
      <w:pPr>
        <w:rPr>
          <w:rFonts w:ascii="Arial" w:hAnsi="Arial" w:cs="Arial"/>
          <w:sz w:val="24"/>
          <w:szCs w:val="24"/>
        </w:rPr>
      </w:pPr>
      <w:r w:rsidRPr="00E97DC4">
        <w:rPr>
          <w:rFonts w:ascii="Arial" w:hAnsi="Arial" w:cs="Arial"/>
          <w:sz w:val="24"/>
          <w:szCs w:val="24"/>
        </w:rPr>
        <w:t>PTA</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r>
      <w:r w:rsidR="007A1223">
        <w:rPr>
          <w:rFonts w:ascii="Arial" w:hAnsi="Arial" w:cs="Arial"/>
          <w:sz w:val="24"/>
          <w:szCs w:val="24"/>
        </w:rPr>
        <w:t>24</w:t>
      </w:r>
    </w:p>
    <w:p w14:paraId="5BAE75ED" w14:textId="3D4CC24D" w:rsidR="00B5080F" w:rsidRPr="00E97DC4" w:rsidRDefault="001839A7" w:rsidP="00B5080F">
      <w:pPr>
        <w:rPr>
          <w:rFonts w:ascii="Arial" w:hAnsi="Arial" w:cs="Arial"/>
          <w:sz w:val="24"/>
          <w:szCs w:val="24"/>
        </w:rPr>
      </w:pPr>
      <w:r w:rsidRPr="00E97DC4">
        <w:rPr>
          <w:rFonts w:ascii="Arial" w:hAnsi="Arial" w:cs="Arial"/>
          <w:sz w:val="24"/>
          <w:szCs w:val="24"/>
        </w:rPr>
        <w:t>Recess</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r>
      <w:r w:rsidR="007A1223">
        <w:rPr>
          <w:rFonts w:ascii="Arial" w:hAnsi="Arial" w:cs="Arial"/>
          <w:sz w:val="24"/>
          <w:szCs w:val="24"/>
        </w:rPr>
        <w:t>24</w:t>
      </w:r>
    </w:p>
    <w:p w14:paraId="3C79B41F" w14:textId="1FAAB863" w:rsidR="00B5080F" w:rsidRPr="00E97DC4" w:rsidRDefault="00284456" w:rsidP="00B5080F">
      <w:pPr>
        <w:rPr>
          <w:rFonts w:ascii="Arial" w:hAnsi="Arial" w:cs="Arial"/>
          <w:sz w:val="24"/>
          <w:szCs w:val="24"/>
        </w:rPr>
      </w:pPr>
      <w:r w:rsidRPr="00E97DC4">
        <w:rPr>
          <w:rFonts w:ascii="Arial" w:hAnsi="Arial" w:cs="Arial"/>
          <w:sz w:val="24"/>
          <w:szCs w:val="24"/>
        </w:rPr>
        <w:t>Religious Expression in Public Schools</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r>
      <w:r w:rsidR="007A1223">
        <w:rPr>
          <w:rFonts w:ascii="Arial" w:hAnsi="Arial" w:cs="Arial"/>
          <w:sz w:val="24"/>
          <w:szCs w:val="24"/>
        </w:rPr>
        <w:t>24</w:t>
      </w:r>
    </w:p>
    <w:p w14:paraId="62263E1F" w14:textId="315204AC" w:rsidR="007A1223" w:rsidRDefault="001839A7" w:rsidP="00FC21F1">
      <w:pPr>
        <w:rPr>
          <w:rFonts w:ascii="Arial" w:hAnsi="Arial" w:cs="Arial"/>
          <w:sz w:val="24"/>
          <w:szCs w:val="24"/>
        </w:rPr>
      </w:pPr>
      <w:r w:rsidRPr="00E97DC4">
        <w:rPr>
          <w:rFonts w:ascii="Arial" w:hAnsi="Arial" w:cs="Arial"/>
          <w:sz w:val="24"/>
          <w:szCs w:val="24"/>
        </w:rPr>
        <w:t>Safety</w:t>
      </w:r>
      <w:r w:rsidR="007A1223">
        <w:rPr>
          <w:rFonts w:ascii="Arial" w:hAnsi="Arial" w:cs="Arial"/>
          <w:sz w:val="24"/>
          <w:szCs w:val="24"/>
        </w:rPr>
        <w:t xml:space="preserve"> &amp; Orderly School</w:t>
      </w:r>
      <w:r w:rsidR="00B5080F" w:rsidRPr="00E97DC4">
        <w:rPr>
          <w:rFonts w:ascii="Arial" w:hAnsi="Arial" w:cs="Arial"/>
          <w:sz w:val="24"/>
          <w:szCs w:val="24"/>
        </w:rPr>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t>.</w:t>
      </w:r>
      <w:r w:rsidR="00B5080F" w:rsidRPr="00E97DC4">
        <w:rPr>
          <w:rFonts w:ascii="Arial" w:hAnsi="Arial" w:cs="Arial"/>
          <w:sz w:val="24"/>
          <w:szCs w:val="24"/>
        </w:rPr>
        <w:tab/>
      </w:r>
      <w:r w:rsidR="007A1223">
        <w:rPr>
          <w:rFonts w:ascii="Arial" w:hAnsi="Arial" w:cs="Arial"/>
          <w:sz w:val="24"/>
          <w:szCs w:val="24"/>
        </w:rPr>
        <w:t>24-27</w:t>
      </w:r>
    </w:p>
    <w:p w14:paraId="328A1526" w14:textId="065BCE2E" w:rsidR="007A1223" w:rsidRPr="00E97DC4" w:rsidRDefault="007A1223" w:rsidP="00FC21F1">
      <w:pPr>
        <w:rPr>
          <w:rFonts w:ascii="Arial" w:hAnsi="Arial" w:cs="Arial"/>
          <w:sz w:val="24"/>
          <w:szCs w:val="24"/>
        </w:rPr>
      </w:pPr>
      <w:r>
        <w:rPr>
          <w:rFonts w:ascii="Arial" w:hAnsi="Arial" w:cs="Arial"/>
          <w:sz w:val="24"/>
          <w:szCs w:val="24"/>
        </w:rPr>
        <w:t>Safe Route Utah (SNAP)</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2</w:t>
      </w:r>
      <w:r w:rsidR="00E67BFB">
        <w:rPr>
          <w:rFonts w:ascii="Arial" w:hAnsi="Arial" w:cs="Arial"/>
          <w:sz w:val="24"/>
          <w:szCs w:val="24"/>
        </w:rPr>
        <w:t>7</w:t>
      </w:r>
    </w:p>
    <w:p w14:paraId="1F1FBCDF" w14:textId="4E26F90D" w:rsidR="007A1223" w:rsidRDefault="007A1223" w:rsidP="00FC21F1">
      <w:pPr>
        <w:rPr>
          <w:rFonts w:ascii="Arial" w:hAnsi="Arial" w:cs="Arial"/>
          <w:sz w:val="24"/>
          <w:szCs w:val="24"/>
        </w:rPr>
      </w:pPr>
      <w:r>
        <w:rPr>
          <w:rFonts w:ascii="Arial" w:hAnsi="Arial" w:cs="Arial"/>
          <w:sz w:val="24"/>
          <w:szCs w:val="24"/>
        </w:rPr>
        <w:t>Safety</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2</w:t>
      </w:r>
      <w:r w:rsidR="00E67BFB">
        <w:rPr>
          <w:rFonts w:ascii="Arial" w:hAnsi="Arial" w:cs="Arial"/>
          <w:sz w:val="24"/>
          <w:szCs w:val="24"/>
        </w:rPr>
        <w:t>7</w:t>
      </w:r>
    </w:p>
    <w:p w14:paraId="627C163D" w14:textId="0E388075" w:rsidR="00FC21F1" w:rsidRPr="00E97DC4" w:rsidRDefault="00462047" w:rsidP="00FC21F1">
      <w:pPr>
        <w:rPr>
          <w:rFonts w:ascii="Arial" w:hAnsi="Arial" w:cs="Arial"/>
          <w:sz w:val="24"/>
          <w:szCs w:val="24"/>
        </w:rPr>
      </w:pPr>
      <w:r w:rsidRPr="00E97DC4">
        <w:rPr>
          <w:rFonts w:ascii="Arial" w:hAnsi="Arial" w:cs="Arial"/>
          <w:sz w:val="24"/>
          <w:szCs w:val="24"/>
        </w:rPr>
        <w:t>SAFE UT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w:t>
      </w:r>
      <w:r w:rsidR="00E67BFB">
        <w:rPr>
          <w:rFonts w:ascii="Arial" w:hAnsi="Arial" w:cs="Arial"/>
          <w:sz w:val="24"/>
          <w:szCs w:val="24"/>
        </w:rPr>
        <w:t>7</w:t>
      </w:r>
    </w:p>
    <w:p w14:paraId="6C3FE8EA" w14:textId="51664C1F" w:rsidR="00FC21F1" w:rsidRPr="00E97DC4" w:rsidRDefault="00462047" w:rsidP="00FC21F1">
      <w:pPr>
        <w:rPr>
          <w:rFonts w:ascii="Arial" w:hAnsi="Arial" w:cs="Arial"/>
          <w:sz w:val="24"/>
          <w:szCs w:val="24"/>
        </w:rPr>
      </w:pPr>
      <w:r w:rsidRPr="00E97DC4">
        <w:rPr>
          <w:rFonts w:ascii="Arial" w:hAnsi="Arial" w:cs="Arial"/>
          <w:sz w:val="24"/>
          <w:szCs w:val="24"/>
        </w:rPr>
        <w:t>Search and Seizure</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28</w:t>
      </w:r>
    </w:p>
    <w:p w14:paraId="19C26214" w14:textId="49567E05" w:rsidR="00FC21F1" w:rsidRPr="00E97DC4" w:rsidRDefault="00462047" w:rsidP="00FC21F1">
      <w:pPr>
        <w:rPr>
          <w:rFonts w:ascii="Arial" w:hAnsi="Arial" w:cs="Arial"/>
          <w:sz w:val="24"/>
          <w:szCs w:val="24"/>
        </w:rPr>
      </w:pPr>
      <w:r w:rsidRPr="00E97DC4">
        <w:rPr>
          <w:rFonts w:ascii="Arial" w:hAnsi="Arial" w:cs="Arial"/>
          <w:sz w:val="24"/>
          <w:szCs w:val="24"/>
        </w:rPr>
        <w:t>Security of our Building</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28</w:t>
      </w:r>
    </w:p>
    <w:p w14:paraId="5ED22EE1" w14:textId="548FA98D" w:rsidR="00FC21F1" w:rsidRPr="00E97DC4" w:rsidRDefault="00462047" w:rsidP="00FC21F1">
      <w:pPr>
        <w:rPr>
          <w:rFonts w:ascii="Arial" w:hAnsi="Arial" w:cs="Arial"/>
          <w:sz w:val="24"/>
          <w:szCs w:val="24"/>
        </w:rPr>
      </w:pPr>
      <w:r w:rsidRPr="00E97DC4">
        <w:rPr>
          <w:rFonts w:ascii="Arial" w:hAnsi="Arial" w:cs="Arial"/>
          <w:sz w:val="24"/>
          <w:szCs w:val="24"/>
        </w:rPr>
        <w:t>STEM Fair</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w:t>
      </w:r>
      <w:r w:rsidR="00E67BFB">
        <w:rPr>
          <w:rFonts w:ascii="Arial" w:hAnsi="Arial" w:cs="Arial"/>
          <w:sz w:val="24"/>
          <w:szCs w:val="24"/>
        </w:rPr>
        <w:t>8</w:t>
      </w:r>
    </w:p>
    <w:p w14:paraId="5ABC9FFD" w14:textId="0DEF2F57" w:rsidR="00FC21F1" w:rsidRPr="00E97DC4" w:rsidRDefault="00462047" w:rsidP="00FC21F1">
      <w:pPr>
        <w:rPr>
          <w:rFonts w:ascii="Arial" w:hAnsi="Arial" w:cs="Arial"/>
          <w:sz w:val="24"/>
          <w:szCs w:val="24"/>
        </w:rPr>
      </w:pPr>
      <w:r w:rsidRPr="00E97DC4">
        <w:rPr>
          <w:rFonts w:ascii="Arial" w:hAnsi="Arial" w:cs="Arial"/>
          <w:sz w:val="24"/>
          <w:szCs w:val="24"/>
        </w:rPr>
        <w:t>Scooters and Skateboards</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w:t>
      </w:r>
      <w:r w:rsidR="00E67BFB">
        <w:rPr>
          <w:rFonts w:ascii="Arial" w:hAnsi="Arial" w:cs="Arial"/>
          <w:sz w:val="24"/>
          <w:szCs w:val="24"/>
        </w:rPr>
        <w:t>8</w:t>
      </w:r>
    </w:p>
    <w:p w14:paraId="17F16CBA" w14:textId="5E3B58AF" w:rsidR="00FC21F1" w:rsidRPr="00E97DC4" w:rsidRDefault="00462047" w:rsidP="00FC21F1">
      <w:pPr>
        <w:rPr>
          <w:rFonts w:ascii="Arial" w:hAnsi="Arial" w:cs="Arial"/>
          <w:sz w:val="24"/>
          <w:szCs w:val="24"/>
        </w:rPr>
      </w:pPr>
      <w:r w:rsidRPr="00E97DC4">
        <w:rPr>
          <w:rFonts w:ascii="Arial" w:hAnsi="Arial" w:cs="Arial"/>
          <w:sz w:val="24"/>
          <w:szCs w:val="24"/>
        </w:rPr>
        <w:t>SEM- School Wide Enrichment Model</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w:t>
      </w:r>
      <w:r w:rsidR="00E67BFB">
        <w:rPr>
          <w:rFonts w:ascii="Arial" w:hAnsi="Arial" w:cs="Arial"/>
          <w:sz w:val="24"/>
          <w:szCs w:val="24"/>
        </w:rPr>
        <w:t>8</w:t>
      </w:r>
    </w:p>
    <w:p w14:paraId="5B86E0A1" w14:textId="3E931AEC" w:rsidR="00FC21F1" w:rsidRPr="00E97DC4" w:rsidRDefault="00462047" w:rsidP="00FC21F1">
      <w:pPr>
        <w:rPr>
          <w:rFonts w:ascii="Arial" w:hAnsi="Arial" w:cs="Arial"/>
          <w:sz w:val="24"/>
          <w:szCs w:val="24"/>
        </w:rPr>
      </w:pPr>
      <w:r w:rsidRPr="00E97DC4">
        <w:rPr>
          <w:rFonts w:ascii="Arial" w:hAnsi="Arial" w:cs="Arial"/>
          <w:sz w:val="24"/>
          <w:szCs w:val="24"/>
        </w:rPr>
        <w:t>Student Accidents</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w:t>
      </w:r>
      <w:r w:rsidR="00E67BFB">
        <w:rPr>
          <w:rFonts w:ascii="Arial" w:hAnsi="Arial" w:cs="Arial"/>
          <w:sz w:val="24"/>
          <w:szCs w:val="24"/>
        </w:rPr>
        <w:t>8</w:t>
      </w:r>
    </w:p>
    <w:p w14:paraId="3AA650C4" w14:textId="76842CBB" w:rsidR="00FC21F1" w:rsidRPr="00E97DC4" w:rsidRDefault="00462047" w:rsidP="00FC21F1">
      <w:pPr>
        <w:rPr>
          <w:rFonts w:ascii="Arial" w:hAnsi="Arial" w:cs="Arial"/>
          <w:sz w:val="24"/>
          <w:szCs w:val="24"/>
        </w:rPr>
      </w:pPr>
      <w:r w:rsidRPr="00E97DC4">
        <w:rPr>
          <w:rFonts w:ascii="Arial" w:hAnsi="Arial" w:cs="Arial"/>
          <w:sz w:val="24"/>
          <w:szCs w:val="24"/>
        </w:rPr>
        <w:t>Social Media</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29</w:t>
      </w:r>
    </w:p>
    <w:p w14:paraId="1D4F5C54" w14:textId="7CC177FD" w:rsidR="00FC21F1" w:rsidRPr="00E97DC4" w:rsidRDefault="00462047" w:rsidP="00FC21F1">
      <w:pPr>
        <w:rPr>
          <w:rFonts w:ascii="Arial" w:hAnsi="Arial" w:cs="Arial"/>
          <w:sz w:val="24"/>
          <w:szCs w:val="24"/>
        </w:rPr>
      </w:pPr>
      <w:r w:rsidRPr="00E97DC4">
        <w:rPr>
          <w:rFonts w:ascii="Arial" w:hAnsi="Arial" w:cs="Arial"/>
          <w:sz w:val="24"/>
          <w:szCs w:val="24"/>
        </w:rPr>
        <w:t>Tardy Students</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7A1223">
        <w:rPr>
          <w:rFonts w:ascii="Arial" w:hAnsi="Arial" w:cs="Arial"/>
          <w:sz w:val="24"/>
          <w:szCs w:val="24"/>
        </w:rPr>
        <w:t>29</w:t>
      </w:r>
    </w:p>
    <w:p w14:paraId="36AA2F50" w14:textId="77E60E70" w:rsidR="00FC21F1" w:rsidRPr="00E97DC4" w:rsidRDefault="00462047" w:rsidP="00FC21F1">
      <w:pPr>
        <w:rPr>
          <w:rFonts w:ascii="Arial" w:hAnsi="Arial" w:cs="Arial"/>
          <w:sz w:val="24"/>
          <w:szCs w:val="24"/>
        </w:rPr>
      </w:pPr>
      <w:r w:rsidRPr="00E97DC4">
        <w:rPr>
          <w:rFonts w:ascii="Arial" w:hAnsi="Arial" w:cs="Arial"/>
          <w:sz w:val="24"/>
          <w:szCs w:val="24"/>
        </w:rPr>
        <w:t>Technology/Internet Access/Computers</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E67BFB">
        <w:rPr>
          <w:rFonts w:ascii="Arial" w:hAnsi="Arial" w:cs="Arial"/>
          <w:sz w:val="24"/>
          <w:szCs w:val="24"/>
        </w:rPr>
        <w:t>29</w:t>
      </w:r>
    </w:p>
    <w:p w14:paraId="7C780504" w14:textId="3DB60455" w:rsidR="00FC21F1" w:rsidRPr="00E97DC4" w:rsidRDefault="001839A7" w:rsidP="00FC21F1">
      <w:pPr>
        <w:rPr>
          <w:rFonts w:ascii="Arial" w:hAnsi="Arial" w:cs="Arial"/>
          <w:sz w:val="24"/>
          <w:szCs w:val="24"/>
        </w:rPr>
      </w:pPr>
      <w:r w:rsidRPr="00E97DC4">
        <w:rPr>
          <w:rFonts w:ascii="Arial" w:hAnsi="Arial" w:cs="Arial"/>
          <w:sz w:val="24"/>
          <w:szCs w:val="24"/>
        </w:rPr>
        <w:t>Telephone Use</w:t>
      </w:r>
      <w:r w:rsidR="00462047" w:rsidRPr="00E97DC4">
        <w:rPr>
          <w:rFonts w:ascii="Arial" w:hAnsi="Arial" w:cs="Arial"/>
          <w:sz w:val="24"/>
          <w:szCs w:val="24"/>
        </w:rPr>
        <w:t>/Office</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E67BFB">
        <w:rPr>
          <w:rFonts w:ascii="Arial" w:hAnsi="Arial" w:cs="Arial"/>
          <w:sz w:val="24"/>
          <w:szCs w:val="24"/>
        </w:rPr>
        <w:t>29</w:t>
      </w:r>
    </w:p>
    <w:p w14:paraId="6E4FA695" w14:textId="663F4B12" w:rsidR="00FC21F1" w:rsidRPr="00E97DC4" w:rsidRDefault="00462047" w:rsidP="00FC21F1">
      <w:pPr>
        <w:rPr>
          <w:rFonts w:ascii="Arial" w:hAnsi="Arial" w:cs="Arial"/>
          <w:sz w:val="24"/>
          <w:szCs w:val="24"/>
        </w:rPr>
      </w:pPr>
      <w:r w:rsidRPr="00E97DC4">
        <w:rPr>
          <w:rFonts w:ascii="Arial" w:hAnsi="Arial" w:cs="Arial"/>
          <w:sz w:val="24"/>
          <w:szCs w:val="24"/>
        </w:rPr>
        <w:t>Term Dates</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E67BFB">
        <w:rPr>
          <w:rFonts w:ascii="Arial" w:hAnsi="Arial" w:cs="Arial"/>
          <w:sz w:val="24"/>
          <w:szCs w:val="24"/>
        </w:rPr>
        <w:t>29</w:t>
      </w:r>
    </w:p>
    <w:p w14:paraId="6F161023" w14:textId="02513A31" w:rsidR="00FC21F1" w:rsidRPr="00E97DC4" w:rsidRDefault="00462047" w:rsidP="00FC21F1">
      <w:pPr>
        <w:rPr>
          <w:rFonts w:ascii="Arial" w:hAnsi="Arial" w:cs="Arial"/>
          <w:sz w:val="24"/>
          <w:szCs w:val="24"/>
        </w:rPr>
      </w:pPr>
      <w:r w:rsidRPr="00E97DC4">
        <w:rPr>
          <w:rFonts w:ascii="Arial" w:hAnsi="Arial" w:cs="Arial"/>
          <w:sz w:val="24"/>
          <w:szCs w:val="24"/>
        </w:rPr>
        <w:t xml:space="preserve">Toys </w:t>
      </w:r>
      <w:r w:rsidR="00FC21F1" w:rsidRPr="00E97DC4">
        <w:rPr>
          <w:rFonts w:ascii="Arial" w:hAnsi="Arial" w:cs="Arial"/>
          <w:sz w:val="24"/>
          <w:szCs w:val="24"/>
        </w:rPr>
        <w:t>–</w:t>
      </w:r>
      <w:r w:rsidRPr="00E97DC4">
        <w:rPr>
          <w:rFonts w:ascii="Arial" w:hAnsi="Arial" w:cs="Arial"/>
          <w:sz w:val="24"/>
          <w:szCs w:val="24"/>
        </w:rPr>
        <w:t xml:space="preserve"> Electronic</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E67BFB">
        <w:rPr>
          <w:rFonts w:ascii="Arial" w:hAnsi="Arial" w:cs="Arial"/>
          <w:sz w:val="24"/>
          <w:szCs w:val="24"/>
        </w:rPr>
        <w:t>29</w:t>
      </w:r>
    </w:p>
    <w:p w14:paraId="33356372" w14:textId="67693306" w:rsidR="00FC21F1" w:rsidRPr="00E97DC4" w:rsidRDefault="00462047" w:rsidP="00FC21F1">
      <w:pPr>
        <w:rPr>
          <w:rFonts w:ascii="Arial" w:hAnsi="Arial" w:cs="Arial"/>
          <w:sz w:val="24"/>
          <w:szCs w:val="24"/>
        </w:rPr>
      </w:pPr>
      <w:r w:rsidRPr="00E97DC4">
        <w:rPr>
          <w:rFonts w:ascii="Arial" w:hAnsi="Arial" w:cs="Arial"/>
          <w:sz w:val="24"/>
          <w:szCs w:val="24"/>
        </w:rPr>
        <w:t>Toys and Other Personal Items</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r>
      <w:r w:rsidR="00E67BFB">
        <w:rPr>
          <w:rFonts w:ascii="Arial" w:hAnsi="Arial" w:cs="Arial"/>
          <w:sz w:val="24"/>
          <w:szCs w:val="24"/>
        </w:rPr>
        <w:t>29</w:t>
      </w:r>
    </w:p>
    <w:p w14:paraId="0955B548" w14:textId="7FB665F3" w:rsidR="00985E95" w:rsidRPr="00E97DC4" w:rsidRDefault="001839A7" w:rsidP="00985E95">
      <w:pPr>
        <w:rPr>
          <w:rFonts w:ascii="Arial" w:hAnsi="Arial" w:cs="Arial"/>
          <w:sz w:val="24"/>
          <w:szCs w:val="24"/>
        </w:rPr>
      </w:pPr>
      <w:r w:rsidRPr="00E97DC4">
        <w:rPr>
          <w:rFonts w:ascii="Arial" w:hAnsi="Arial" w:cs="Arial"/>
          <w:sz w:val="24"/>
          <w:szCs w:val="24"/>
        </w:rPr>
        <w:t>Transportation to School</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w:t>
      </w:r>
      <w:r w:rsidR="00FC21F1" w:rsidRPr="00E97DC4">
        <w:rPr>
          <w:rFonts w:ascii="Arial" w:hAnsi="Arial" w:cs="Arial"/>
          <w:sz w:val="24"/>
          <w:szCs w:val="24"/>
        </w:rPr>
        <w:tab/>
        <w:t>3</w:t>
      </w:r>
      <w:r w:rsidR="007A1223">
        <w:rPr>
          <w:rFonts w:ascii="Arial" w:hAnsi="Arial" w:cs="Arial"/>
          <w:sz w:val="24"/>
          <w:szCs w:val="24"/>
        </w:rPr>
        <w:t>0</w:t>
      </w:r>
    </w:p>
    <w:p w14:paraId="40500C50" w14:textId="6BBA4BB8" w:rsidR="00985E95" w:rsidRPr="00E97DC4" w:rsidRDefault="00462047" w:rsidP="00985E95">
      <w:pPr>
        <w:rPr>
          <w:rFonts w:ascii="Arial" w:hAnsi="Arial" w:cs="Arial"/>
          <w:sz w:val="24"/>
          <w:szCs w:val="24"/>
        </w:rPr>
      </w:pPr>
      <w:r w:rsidRPr="00E97DC4">
        <w:rPr>
          <w:rFonts w:ascii="Arial" w:hAnsi="Arial" w:cs="Arial"/>
          <w:sz w:val="24"/>
          <w:szCs w:val="24"/>
        </w:rPr>
        <w:t>Trust Lands</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3</w:t>
      </w:r>
      <w:r w:rsidR="007A1223">
        <w:rPr>
          <w:rFonts w:ascii="Arial" w:hAnsi="Arial" w:cs="Arial"/>
          <w:sz w:val="24"/>
          <w:szCs w:val="24"/>
        </w:rPr>
        <w:t>1</w:t>
      </w:r>
    </w:p>
    <w:p w14:paraId="11CC7CB8" w14:textId="0F4B0A40" w:rsidR="00985E95" w:rsidRPr="00E97DC4" w:rsidRDefault="001839A7" w:rsidP="00985E95">
      <w:pPr>
        <w:rPr>
          <w:rFonts w:ascii="Arial" w:hAnsi="Arial" w:cs="Arial"/>
          <w:sz w:val="24"/>
          <w:szCs w:val="24"/>
        </w:rPr>
      </w:pPr>
      <w:r w:rsidRPr="00E97DC4">
        <w:rPr>
          <w:rFonts w:ascii="Arial" w:hAnsi="Arial" w:cs="Arial"/>
          <w:sz w:val="24"/>
          <w:szCs w:val="24"/>
        </w:rPr>
        <w:t>Tuesday Folders</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3</w:t>
      </w:r>
      <w:r w:rsidR="007A1223">
        <w:rPr>
          <w:rFonts w:ascii="Arial" w:hAnsi="Arial" w:cs="Arial"/>
          <w:sz w:val="24"/>
          <w:szCs w:val="24"/>
        </w:rPr>
        <w:t>1</w:t>
      </w:r>
    </w:p>
    <w:p w14:paraId="21FEA433" w14:textId="1B83D035" w:rsidR="00985E95" w:rsidRPr="00E97DC4" w:rsidRDefault="00462047" w:rsidP="00985E95">
      <w:pPr>
        <w:rPr>
          <w:rFonts w:ascii="Arial" w:hAnsi="Arial" w:cs="Arial"/>
          <w:sz w:val="24"/>
          <w:szCs w:val="24"/>
        </w:rPr>
      </w:pPr>
      <w:r w:rsidRPr="00E97DC4">
        <w:rPr>
          <w:rFonts w:ascii="Arial" w:hAnsi="Arial" w:cs="Arial"/>
          <w:sz w:val="24"/>
          <w:szCs w:val="24"/>
        </w:rPr>
        <w:t>Vandalism</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3</w:t>
      </w:r>
      <w:r w:rsidR="00E67BFB">
        <w:rPr>
          <w:rFonts w:ascii="Arial" w:hAnsi="Arial" w:cs="Arial"/>
          <w:sz w:val="24"/>
          <w:szCs w:val="24"/>
        </w:rPr>
        <w:t>1</w:t>
      </w:r>
      <w:r w:rsidR="00985E95" w:rsidRPr="00E97DC4">
        <w:rPr>
          <w:rFonts w:ascii="Arial" w:hAnsi="Arial" w:cs="Arial"/>
          <w:sz w:val="24"/>
          <w:szCs w:val="24"/>
        </w:rPr>
        <w:tab/>
      </w:r>
    </w:p>
    <w:p w14:paraId="47F69C9B" w14:textId="21BD65AE" w:rsidR="00985E95" w:rsidRPr="00E97DC4" w:rsidRDefault="001839A7" w:rsidP="00217E16">
      <w:pPr>
        <w:rPr>
          <w:rFonts w:ascii="Arial" w:hAnsi="Arial" w:cs="Arial"/>
          <w:sz w:val="24"/>
          <w:szCs w:val="24"/>
        </w:rPr>
      </w:pPr>
      <w:r w:rsidRPr="00E97DC4">
        <w:rPr>
          <w:rFonts w:ascii="Arial" w:hAnsi="Arial" w:cs="Arial"/>
          <w:sz w:val="24"/>
          <w:szCs w:val="24"/>
        </w:rPr>
        <w:t>Volunteers and Visitor</w:t>
      </w:r>
      <w:r w:rsidR="00985E95" w:rsidRPr="00E97DC4">
        <w:rPr>
          <w:rFonts w:ascii="Arial" w:hAnsi="Arial" w:cs="Arial"/>
          <w:sz w:val="24"/>
          <w:szCs w:val="24"/>
        </w:rPr>
        <w:t>s</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3</w:t>
      </w:r>
      <w:r w:rsidR="00E67BFB">
        <w:rPr>
          <w:rFonts w:ascii="Arial" w:hAnsi="Arial" w:cs="Arial"/>
          <w:sz w:val="24"/>
          <w:szCs w:val="24"/>
        </w:rPr>
        <w:t>1</w:t>
      </w:r>
    </w:p>
    <w:p w14:paraId="01CF2705" w14:textId="6702FFCE" w:rsidR="00462047" w:rsidRPr="00E97DC4" w:rsidRDefault="00462047" w:rsidP="00217E16">
      <w:pPr>
        <w:rPr>
          <w:rFonts w:ascii="Arial" w:hAnsi="Arial" w:cs="Arial"/>
          <w:sz w:val="24"/>
          <w:szCs w:val="24"/>
        </w:rPr>
      </w:pPr>
      <w:r w:rsidRPr="00E97DC4">
        <w:rPr>
          <w:rFonts w:ascii="Arial" w:hAnsi="Arial" w:cs="Arial"/>
          <w:sz w:val="24"/>
          <w:szCs w:val="24"/>
        </w:rPr>
        <w:t>Web Page- School Site</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w:t>
      </w:r>
      <w:r w:rsidR="00985E95" w:rsidRPr="00E97DC4">
        <w:rPr>
          <w:rFonts w:ascii="Arial" w:hAnsi="Arial" w:cs="Arial"/>
          <w:sz w:val="24"/>
          <w:szCs w:val="24"/>
        </w:rPr>
        <w:tab/>
        <w:t>3</w:t>
      </w:r>
      <w:r w:rsidR="00E67BFB">
        <w:rPr>
          <w:rFonts w:ascii="Arial" w:hAnsi="Arial" w:cs="Arial"/>
          <w:sz w:val="24"/>
          <w:szCs w:val="24"/>
        </w:rPr>
        <w:t>1</w:t>
      </w:r>
    </w:p>
    <w:p w14:paraId="57740E3E" w14:textId="5200F5FB" w:rsidR="00EC15C4" w:rsidRPr="00E97DC4" w:rsidRDefault="00462047" w:rsidP="00217E16">
      <w:pPr>
        <w:rPr>
          <w:rFonts w:ascii="Arial" w:hAnsi="Arial" w:cs="Arial"/>
          <w:sz w:val="24"/>
          <w:szCs w:val="24"/>
        </w:rPr>
      </w:pPr>
      <w:r w:rsidRPr="00E97DC4">
        <w:rPr>
          <w:rFonts w:ascii="Arial" w:hAnsi="Arial" w:cs="Arial"/>
          <w:sz w:val="24"/>
          <w:szCs w:val="24"/>
        </w:rPr>
        <w:t>Web Page- Teacher Sites</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w:t>
      </w:r>
      <w:r w:rsidR="00EC15C4" w:rsidRPr="00E97DC4">
        <w:rPr>
          <w:rFonts w:ascii="Arial" w:hAnsi="Arial" w:cs="Arial"/>
          <w:sz w:val="24"/>
          <w:szCs w:val="24"/>
        </w:rPr>
        <w:tab/>
        <w:t>3</w:t>
      </w:r>
      <w:r w:rsidR="00E67BFB">
        <w:rPr>
          <w:rFonts w:ascii="Arial" w:hAnsi="Arial" w:cs="Arial"/>
          <w:sz w:val="24"/>
          <w:szCs w:val="24"/>
        </w:rPr>
        <w:t>1</w:t>
      </w:r>
    </w:p>
    <w:p w14:paraId="5DD561A5" w14:textId="5F3232E2" w:rsidR="00E97DC4" w:rsidRDefault="00EC15C4" w:rsidP="008D0093">
      <w:pPr>
        <w:rPr>
          <w:rFonts w:ascii="Arial" w:hAnsi="Arial" w:cs="Arial"/>
          <w:sz w:val="24"/>
          <w:szCs w:val="24"/>
        </w:rPr>
      </w:pPr>
      <w:r w:rsidRPr="00E97DC4">
        <w:rPr>
          <w:rFonts w:ascii="Arial" w:hAnsi="Arial" w:cs="Arial"/>
          <w:sz w:val="24"/>
          <w:szCs w:val="24"/>
        </w:rPr>
        <w:t>Wellness Policy</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w:t>
      </w:r>
      <w:r w:rsidRPr="00E97DC4">
        <w:rPr>
          <w:rFonts w:ascii="Arial" w:hAnsi="Arial" w:cs="Arial"/>
          <w:sz w:val="24"/>
          <w:szCs w:val="24"/>
        </w:rPr>
        <w:tab/>
        <w:t>3</w:t>
      </w:r>
      <w:r w:rsidR="00E67BFB">
        <w:rPr>
          <w:rFonts w:ascii="Arial" w:hAnsi="Arial" w:cs="Arial"/>
          <w:sz w:val="24"/>
          <w:szCs w:val="24"/>
        </w:rPr>
        <w:t>1</w:t>
      </w:r>
    </w:p>
    <w:p w14:paraId="695C1D9A" w14:textId="4BD8F900" w:rsidR="008D0093" w:rsidRPr="00F42DAB" w:rsidRDefault="008D0093" w:rsidP="008D0093">
      <w:pPr>
        <w:rPr>
          <w:rFonts w:ascii="Arial" w:hAnsi="Arial" w:cs="Arial"/>
          <w:sz w:val="24"/>
          <w:szCs w:val="24"/>
        </w:rPr>
      </w:pPr>
      <w:r w:rsidRPr="00F42DAB">
        <w:rPr>
          <w:rFonts w:ascii="Arial" w:hAnsi="Arial" w:cs="Arial"/>
          <w:b/>
          <w:bCs/>
          <w:sz w:val="24"/>
          <w:szCs w:val="24"/>
          <w:u w:val="single"/>
        </w:rPr>
        <w:lastRenderedPageBreak/>
        <w:t>ACADEMICS-</w:t>
      </w:r>
      <w:r w:rsidRPr="00F42DAB">
        <w:rPr>
          <w:rFonts w:ascii="Arial" w:hAnsi="Arial" w:cs="Arial"/>
          <w:sz w:val="24"/>
          <w:szCs w:val="24"/>
        </w:rPr>
        <w:t xml:space="preserve"> Teaching and Learning We invite you to visit Davis District’s Teaching and Learning Department website to view grade level and content area information: </w:t>
      </w:r>
      <w:hyperlink r:id="rId9" w:history="1">
        <w:r w:rsidRPr="00F42DAB">
          <w:rPr>
            <w:rStyle w:val="Hyperlink"/>
            <w:rFonts w:ascii="Arial" w:hAnsi="Arial" w:cs="Arial"/>
            <w:sz w:val="24"/>
            <w:szCs w:val="24"/>
          </w:rPr>
          <w:t>https://www.davis.k12.ut.us/academics/teaching-and-learning-homepage</w:t>
        </w:r>
      </w:hyperlink>
    </w:p>
    <w:p w14:paraId="17BF984D" w14:textId="4881F5A0" w:rsidR="008D0093" w:rsidRPr="00F42DAB" w:rsidRDefault="008D0093" w:rsidP="008D0093">
      <w:pPr>
        <w:rPr>
          <w:rFonts w:ascii="Arial" w:hAnsi="Arial" w:cs="Arial"/>
          <w:sz w:val="24"/>
          <w:szCs w:val="24"/>
        </w:rPr>
      </w:pPr>
    </w:p>
    <w:p w14:paraId="6D49C972" w14:textId="2917B850" w:rsidR="00AD6652" w:rsidRPr="00F42DAB" w:rsidRDefault="008D0093" w:rsidP="00AD6652">
      <w:pPr>
        <w:rPr>
          <w:rFonts w:ascii="Arial" w:hAnsi="Arial" w:cs="Arial"/>
          <w:sz w:val="24"/>
          <w:szCs w:val="24"/>
        </w:rPr>
      </w:pPr>
      <w:r w:rsidRPr="00F42DAB">
        <w:rPr>
          <w:rFonts w:ascii="Arial" w:hAnsi="Arial" w:cs="Arial"/>
          <w:b/>
          <w:bCs/>
          <w:sz w:val="24"/>
          <w:szCs w:val="24"/>
          <w:u w:val="single"/>
        </w:rPr>
        <w:t>ARRIVAL AT SCHOOL</w:t>
      </w:r>
      <w:r w:rsidRPr="00F42DAB">
        <w:rPr>
          <w:rFonts w:ascii="Arial" w:hAnsi="Arial" w:cs="Arial"/>
          <w:sz w:val="24"/>
          <w:szCs w:val="24"/>
        </w:rPr>
        <w:t xml:space="preserve"> The building opens for student</w:t>
      </w:r>
      <w:r w:rsidR="00AD6652" w:rsidRPr="00F42DAB">
        <w:rPr>
          <w:rFonts w:ascii="Arial" w:hAnsi="Arial" w:cs="Arial"/>
          <w:sz w:val="24"/>
          <w:szCs w:val="24"/>
        </w:rPr>
        <w:t>s</w:t>
      </w:r>
      <w:r w:rsidRPr="00F42DAB">
        <w:rPr>
          <w:rFonts w:ascii="Arial" w:hAnsi="Arial" w:cs="Arial"/>
          <w:sz w:val="24"/>
          <w:szCs w:val="24"/>
        </w:rPr>
        <w:t xml:space="preserve"> to enter at 8:45 a.m. School begins at 8:50 a.m. </w:t>
      </w:r>
      <w:r w:rsidR="00AD6652" w:rsidRPr="00F42DAB">
        <w:rPr>
          <w:rFonts w:ascii="Arial" w:hAnsi="Arial" w:cs="Arial"/>
          <w:sz w:val="24"/>
          <w:szCs w:val="24"/>
        </w:rPr>
        <w:t>Our large computer lab is open and available for those students wanting to work on the I-Ready Math or Reading Programs, before school from 8:15-8:45 each morning.</w:t>
      </w:r>
    </w:p>
    <w:p w14:paraId="50794B30" w14:textId="158F782C" w:rsidR="008D0093" w:rsidRPr="00F42DAB" w:rsidRDefault="00AD6652" w:rsidP="00AD6652">
      <w:pPr>
        <w:rPr>
          <w:rFonts w:ascii="Arial" w:hAnsi="Arial" w:cs="Arial"/>
          <w:sz w:val="24"/>
          <w:szCs w:val="24"/>
        </w:rPr>
      </w:pPr>
      <w:r w:rsidRPr="00F42DAB">
        <w:rPr>
          <w:rFonts w:ascii="Arial" w:hAnsi="Arial" w:cs="Arial"/>
          <w:sz w:val="24"/>
          <w:szCs w:val="24"/>
        </w:rPr>
        <w:t>T</w:t>
      </w:r>
      <w:r w:rsidR="008D0093" w:rsidRPr="00F42DAB">
        <w:rPr>
          <w:rFonts w:ascii="Arial" w:hAnsi="Arial" w:cs="Arial"/>
          <w:sz w:val="24"/>
          <w:szCs w:val="24"/>
        </w:rPr>
        <w:t>o ensure safety, students are not allowed in the building</w:t>
      </w:r>
      <w:r w:rsidRPr="00F42DAB">
        <w:rPr>
          <w:rFonts w:ascii="Arial" w:hAnsi="Arial" w:cs="Arial"/>
          <w:sz w:val="24"/>
          <w:szCs w:val="24"/>
        </w:rPr>
        <w:t>, except the computer lab,</w:t>
      </w:r>
      <w:r w:rsidR="008D0093" w:rsidRPr="00F42DAB">
        <w:rPr>
          <w:rFonts w:ascii="Arial" w:hAnsi="Arial" w:cs="Arial"/>
          <w:sz w:val="24"/>
          <w:szCs w:val="24"/>
        </w:rPr>
        <w:t xml:space="preserve"> before school hours as this time is used for teacher</w:t>
      </w:r>
      <w:r w:rsidRPr="00F42DAB">
        <w:rPr>
          <w:rFonts w:ascii="Arial" w:hAnsi="Arial" w:cs="Arial"/>
          <w:sz w:val="24"/>
          <w:szCs w:val="24"/>
        </w:rPr>
        <w:t>s</w:t>
      </w:r>
      <w:r w:rsidR="008D0093" w:rsidRPr="00F42DAB">
        <w:rPr>
          <w:rFonts w:ascii="Arial" w:hAnsi="Arial" w:cs="Arial"/>
          <w:sz w:val="24"/>
          <w:szCs w:val="24"/>
        </w:rPr>
        <w:t xml:space="preserve"> to prepare for the day.</w:t>
      </w:r>
      <w:r w:rsidRPr="00F42DAB">
        <w:rPr>
          <w:rFonts w:ascii="Arial" w:hAnsi="Arial" w:cs="Arial"/>
          <w:sz w:val="24"/>
          <w:szCs w:val="24"/>
        </w:rPr>
        <w:t xml:space="preserve"> Students will line up outside when the bell rings. </w:t>
      </w:r>
      <w:r w:rsidR="008D0093" w:rsidRPr="00F42DAB">
        <w:rPr>
          <w:rFonts w:ascii="Arial" w:hAnsi="Arial" w:cs="Arial"/>
          <w:sz w:val="24"/>
          <w:szCs w:val="24"/>
        </w:rPr>
        <w:t>On stormy or very cold days’, children will be invited indoors</w:t>
      </w:r>
      <w:r w:rsidRPr="00F42DAB">
        <w:rPr>
          <w:rFonts w:ascii="Arial" w:hAnsi="Arial" w:cs="Arial"/>
          <w:sz w:val="24"/>
          <w:szCs w:val="24"/>
        </w:rPr>
        <w:t>, to sit by their classrooms and read quietly. Those students in the portables will wait quietly in the Kiva (area by the lost and found).</w:t>
      </w:r>
    </w:p>
    <w:p w14:paraId="5C3679D1" w14:textId="30EC25DC" w:rsidR="008D0093" w:rsidRPr="00F42DAB" w:rsidRDefault="008D0093" w:rsidP="008D0093">
      <w:pPr>
        <w:rPr>
          <w:rFonts w:ascii="Arial" w:hAnsi="Arial" w:cs="Arial"/>
          <w:b/>
          <w:bCs/>
          <w:sz w:val="24"/>
          <w:szCs w:val="24"/>
          <w:u w:val="single"/>
        </w:rPr>
      </w:pPr>
    </w:p>
    <w:p w14:paraId="6E754814" w14:textId="60F613AE" w:rsidR="008D0093" w:rsidRPr="00F42DAB" w:rsidRDefault="00AD6652" w:rsidP="008D0093">
      <w:pPr>
        <w:rPr>
          <w:rFonts w:ascii="Arial" w:hAnsi="Arial" w:cs="Arial"/>
          <w:b/>
          <w:bCs/>
          <w:sz w:val="24"/>
          <w:szCs w:val="24"/>
          <w:u w:val="single"/>
        </w:rPr>
      </w:pPr>
      <w:r w:rsidRPr="00F42DAB">
        <w:rPr>
          <w:rFonts w:ascii="Arial" w:hAnsi="Arial" w:cs="Arial"/>
          <w:b/>
          <w:bCs/>
          <w:sz w:val="24"/>
          <w:szCs w:val="24"/>
          <w:u w:val="single"/>
        </w:rPr>
        <w:t>ACCOMMODATIONS FOR INDIVIDUALS WITH DISABILITIES</w:t>
      </w:r>
    </w:p>
    <w:p w14:paraId="61FEF124" w14:textId="63BC20E7" w:rsidR="00F14EFF" w:rsidRPr="00F42DAB" w:rsidRDefault="00F14EFF" w:rsidP="00F14EFF">
      <w:pPr>
        <w:pStyle w:val="paragraph"/>
        <w:spacing w:before="0" w:beforeAutospacing="0" w:after="0" w:afterAutospacing="0"/>
        <w:textAlignment w:val="baseline"/>
        <w:rPr>
          <w:rFonts w:ascii="Arial" w:hAnsi="Arial" w:cs="Arial"/>
        </w:rPr>
      </w:pPr>
      <w:r w:rsidRPr="00F42DAB">
        <w:rPr>
          <w:rStyle w:val="normaltextrun"/>
          <w:rFonts w:ascii="Arial" w:hAnsi="Arial" w:cs="Arial"/>
        </w:rPr>
        <w:t xml:space="preserve">Davis School District and </w:t>
      </w:r>
      <w:r w:rsidR="007B5E64" w:rsidRPr="00F42DAB">
        <w:rPr>
          <w:rStyle w:val="normaltextrun"/>
          <w:rFonts w:ascii="Arial" w:hAnsi="Arial" w:cs="Arial"/>
        </w:rPr>
        <w:t>Syracuse</w:t>
      </w:r>
      <w:r w:rsidRPr="00F42DAB">
        <w:rPr>
          <w:rStyle w:val="normaltextrun"/>
          <w:rFonts w:ascii="Arial" w:hAnsi="Arial" w:cs="Arial"/>
        </w:rPr>
        <w:t xml:space="preserve"> Elementary does not discriminate on the basis of race, color, religion, sex, age, national origin, disability, sexual orientation, gender identity, veteran status, or any other characteristic protected by law, in its programs and activities, and provides equal access to the Boy Scouts and other designated youth groups.  </w:t>
      </w:r>
      <w:r w:rsidRPr="00F42DAB">
        <w:rPr>
          <w:rStyle w:val="eop"/>
          <w:rFonts w:ascii="Arial" w:hAnsi="Arial" w:cs="Arial"/>
        </w:rPr>
        <w:t> </w:t>
      </w:r>
    </w:p>
    <w:p w14:paraId="0C75EFA9" w14:textId="77777777" w:rsidR="00F14EFF" w:rsidRPr="00F42DAB" w:rsidRDefault="00F14EFF" w:rsidP="00F14EFF">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 </w:t>
      </w:r>
      <w:r w:rsidRPr="00F42DAB">
        <w:rPr>
          <w:rStyle w:val="eop"/>
          <w:rFonts w:ascii="Arial" w:hAnsi="Arial" w:cs="Arial"/>
        </w:rPr>
        <w:t> </w:t>
      </w:r>
    </w:p>
    <w:p w14:paraId="4A66753B" w14:textId="22AE0786" w:rsidR="00F14EFF" w:rsidRPr="00F42DAB" w:rsidRDefault="00F14EFF" w:rsidP="00F14EFF">
      <w:pPr>
        <w:pStyle w:val="paragraph"/>
        <w:spacing w:before="0" w:beforeAutospacing="0" w:after="0" w:afterAutospacing="0"/>
        <w:textAlignment w:val="baseline"/>
        <w:rPr>
          <w:rFonts w:ascii="Arial" w:hAnsi="Arial" w:cs="Arial"/>
        </w:rPr>
      </w:pPr>
      <w:r w:rsidRPr="00F42DAB">
        <w:rPr>
          <w:rStyle w:val="normaltextrun"/>
          <w:rFonts w:ascii="Arial" w:hAnsi="Arial" w:cs="Arial"/>
        </w:rPr>
        <w:t>Inquires or complaints regarding the non-discrimination policies may be directed to an individual’s principal or supervisor and/or the District Compliance Officer:</w:t>
      </w:r>
      <w:r w:rsidRPr="00F42DAB">
        <w:rPr>
          <w:rStyle w:val="eop"/>
          <w:rFonts w:ascii="Arial" w:hAnsi="Arial" w:cs="Arial"/>
        </w:rPr>
        <w:t> </w:t>
      </w:r>
    </w:p>
    <w:tbl>
      <w:tblPr>
        <w:tblW w:w="0" w:type="dxa"/>
        <w:tblCellMar>
          <w:left w:w="0" w:type="dxa"/>
          <w:right w:w="0" w:type="dxa"/>
        </w:tblCellMar>
        <w:tblLook w:val="04A0" w:firstRow="1" w:lastRow="0" w:firstColumn="1" w:lastColumn="0" w:noHBand="0" w:noVBand="1"/>
      </w:tblPr>
      <w:tblGrid>
        <w:gridCol w:w="3388"/>
        <w:gridCol w:w="4494"/>
      </w:tblGrid>
      <w:tr w:rsidR="00807AB6" w:rsidRPr="00F42DAB" w14:paraId="1BC2349B" w14:textId="77777777" w:rsidTr="005F2A4C">
        <w:tc>
          <w:tcPr>
            <w:tcW w:w="0" w:type="auto"/>
            <w:shd w:val="clear" w:color="auto" w:fill="auto"/>
            <w:tcMar>
              <w:top w:w="45" w:type="dxa"/>
              <w:left w:w="0" w:type="dxa"/>
              <w:bottom w:w="45" w:type="dxa"/>
              <w:right w:w="0" w:type="dxa"/>
            </w:tcMar>
            <w:hideMark/>
          </w:tcPr>
          <w:p w14:paraId="27687A44" w14:textId="77777777" w:rsidR="00807AB6" w:rsidRPr="00F42DAB" w:rsidRDefault="00807AB6" w:rsidP="005F2A4C">
            <w:pPr>
              <w:autoSpaceDE/>
              <w:autoSpaceDN/>
              <w:adjustRightInd/>
              <w:textAlignment w:val="baseline"/>
              <w:rPr>
                <w:rFonts w:ascii="Arial" w:hAnsi="Arial" w:cs="Arial"/>
                <w:color w:val="000000"/>
                <w:sz w:val="24"/>
                <w:szCs w:val="24"/>
              </w:rPr>
            </w:pPr>
          </w:p>
          <w:p w14:paraId="6E273E0B"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 xml:space="preserve">Bernardo </w:t>
            </w:r>
            <w:proofErr w:type="spellStart"/>
            <w:r w:rsidRPr="00F42DAB">
              <w:rPr>
                <w:rFonts w:ascii="Arial" w:hAnsi="Arial" w:cs="Arial"/>
                <w:color w:val="000000"/>
                <w:sz w:val="24"/>
                <w:szCs w:val="24"/>
              </w:rPr>
              <w:t>Villar</w:t>
            </w:r>
            <w:proofErr w:type="spellEnd"/>
            <w:r w:rsidRPr="00F42DAB">
              <w:rPr>
                <w:rFonts w:ascii="Arial" w:hAnsi="Arial" w:cs="Arial"/>
                <w:color w:val="000000"/>
                <w:sz w:val="24"/>
                <w:szCs w:val="24"/>
              </w:rPr>
              <w:t>,</w:t>
            </w:r>
            <w:r w:rsidRPr="00F42DAB">
              <w:rPr>
                <w:rFonts w:ascii="Arial" w:hAnsi="Arial" w:cs="Arial"/>
                <w:sz w:val="24"/>
                <w:szCs w:val="24"/>
              </w:rPr>
              <w:t> </w:t>
            </w:r>
          </w:p>
          <w:p w14:paraId="728426CD"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b/>
                <w:bCs/>
                <w:color w:val="000000"/>
                <w:sz w:val="24"/>
                <w:szCs w:val="24"/>
              </w:rPr>
              <w:t>Director of Education Equity</w:t>
            </w:r>
            <w:r w:rsidRPr="00F42DAB">
              <w:rPr>
                <w:rFonts w:ascii="Arial" w:hAnsi="Arial" w:cs="Arial"/>
                <w:sz w:val="24"/>
                <w:szCs w:val="24"/>
              </w:rPr>
              <w:t> </w:t>
            </w:r>
          </w:p>
          <w:p w14:paraId="52D17B96"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Davis School District</w:t>
            </w:r>
            <w:r w:rsidRPr="00F42DAB">
              <w:rPr>
                <w:rFonts w:ascii="Arial" w:hAnsi="Arial" w:cs="Arial"/>
                <w:sz w:val="24"/>
                <w:szCs w:val="24"/>
              </w:rPr>
              <w:t> </w:t>
            </w:r>
          </w:p>
          <w:p w14:paraId="497EFFBC"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P.O. Box 588</w:t>
            </w:r>
            <w:r w:rsidRPr="00F42DAB">
              <w:rPr>
                <w:rFonts w:ascii="Arial" w:hAnsi="Arial" w:cs="Arial"/>
                <w:sz w:val="24"/>
                <w:szCs w:val="24"/>
              </w:rPr>
              <w:t> </w:t>
            </w:r>
          </w:p>
          <w:p w14:paraId="2825ABC3"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70 East 100 North</w:t>
            </w:r>
            <w:r w:rsidRPr="00F42DAB">
              <w:rPr>
                <w:rFonts w:ascii="Arial" w:hAnsi="Arial" w:cs="Arial"/>
                <w:sz w:val="24"/>
                <w:szCs w:val="24"/>
              </w:rPr>
              <w:t> </w:t>
            </w:r>
          </w:p>
          <w:p w14:paraId="483B10DC"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Farmington, Utah   84025</w:t>
            </w:r>
            <w:r w:rsidRPr="00F42DAB">
              <w:rPr>
                <w:rFonts w:ascii="Arial" w:hAnsi="Arial" w:cs="Arial"/>
                <w:sz w:val="24"/>
                <w:szCs w:val="24"/>
              </w:rPr>
              <w:t> </w:t>
            </w:r>
          </w:p>
          <w:p w14:paraId="1D02AA88"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 (801) 402-5319</w:t>
            </w:r>
            <w:r w:rsidRPr="00F42DAB">
              <w:rPr>
                <w:rFonts w:ascii="Arial" w:hAnsi="Arial" w:cs="Arial"/>
                <w:sz w:val="24"/>
                <w:szCs w:val="24"/>
              </w:rPr>
              <w:t> </w:t>
            </w:r>
          </w:p>
          <w:p w14:paraId="0A54D862"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sz w:val="24"/>
                <w:szCs w:val="24"/>
              </w:rPr>
              <w:t> </w:t>
            </w:r>
          </w:p>
        </w:tc>
        <w:tc>
          <w:tcPr>
            <w:tcW w:w="0" w:type="auto"/>
            <w:shd w:val="clear" w:color="auto" w:fill="auto"/>
            <w:tcMar>
              <w:top w:w="45" w:type="dxa"/>
              <w:left w:w="0" w:type="dxa"/>
              <w:bottom w:w="45" w:type="dxa"/>
              <w:right w:w="0" w:type="dxa"/>
            </w:tcMar>
            <w:hideMark/>
          </w:tcPr>
          <w:p w14:paraId="73FDEB2F" w14:textId="77777777" w:rsidR="00807AB6" w:rsidRPr="00F42DAB" w:rsidRDefault="00807AB6" w:rsidP="005F2A4C">
            <w:pPr>
              <w:autoSpaceDE/>
              <w:autoSpaceDN/>
              <w:adjustRightInd/>
              <w:textAlignment w:val="baseline"/>
              <w:rPr>
                <w:rFonts w:ascii="Arial" w:hAnsi="Arial" w:cs="Arial"/>
                <w:color w:val="000000"/>
                <w:sz w:val="24"/>
                <w:szCs w:val="24"/>
              </w:rPr>
            </w:pPr>
          </w:p>
          <w:p w14:paraId="6F346421"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Midori Clough</w:t>
            </w:r>
            <w:r w:rsidRPr="00F42DAB">
              <w:rPr>
                <w:rFonts w:ascii="Arial" w:hAnsi="Arial" w:cs="Arial"/>
                <w:sz w:val="24"/>
                <w:szCs w:val="24"/>
              </w:rPr>
              <w:t> </w:t>
            </w:r>
          </w:p>
          <w:p w14:paraId="47F24225"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b/>
                <w:bCs/>
                <w:color w:val="000000"/>
                <w:sz w:val="24"/>
                <w:szCs w:val="24"/>
              </w:rPr>
              <w:t>ADA (Student Issues) /504 Coordinator</w:t>
            </w:r>
            <w:r w:rsidRPr="00F42DAB">
              <w:rPr>
                <w:rFonts w:ascii="Arial" w:hAnsi="Arial" w:cs="Arial"/>
                <w:sz w:val="24"/>
                <w:szCs w:val="24"/>
              </w:rPr>
              <w:t> </w:t>
            </w:r>
          </w:p>
          <w:p w14:paraId="33E05E88"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Davis School District</w:t>
            </w:r>
            <w:r w:rsidRPr="00F42DAB">
              <w:rPr>
                <w:rFonts w:ascii="Arial" w:hAnsi="Arial" w:cs="Arial"/>
                <w:sz w:val="24"/>
                <w:szCs w:val="24"/>
              </w:rPr>
              <w:t> </w:t>
            </w:r>
          </w:p>
          <w:p w14:paraId="4197601F"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P.O. Box 588</w:t>
            </w:r>
            <w:r w:rsidRPr="00F42DAB">
              <w:rPr>
                <w:rFonts w:ascii="Arial" w:hAnsi="Arial" w:cs="Arial"/>
                <w:sz w:val="24"/>
                <w:szCs w:val="24"/>
              </w:rPr>
              <w:t> </w:t>
            </w:r>
          </w:p>
          <w:p w14:paraId="674F617F"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70 East 100 North</w:t>
            </w:r>
            <w:r w:rsidRPr="00F42DAB">
              <w:rPr>
                <w:rFonts w:ascii="Arial" w:hAnsi="Arial" w:cs="Arial"/>
                <w:sz w:val="24"/>
                <w:szCs w:val="24"/>
              </w:rPr>
              <w:t> </w:t>
            </w:r>
          </w:p>
          <w:p w14:paraId="6B5C35FA"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Farmington, Utah 84025</w:t>
            </w:r>
            <w:r w:rsidRPr="00F42DAB">
              <w:rPr>
                <w:rFonts w:ascii="Arial" w:hAnsi="Arial" w:cs="Arial"/>
                <w:sz w:val="24"/>
                <w:szCs w:val="24"/>
              </w:rPr>
              <w:t> </w:t>
            </w:r>
          </w:p>
          <w:p w14:paraId="4B8FA6CA"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(801) 402-5180</w:t>
            </w:r>
            <w:r w:rsidRPr="00F42DAB">
              <w:rPr>
                <w:rFonts w:ascii="Arial" w:hAnsi="Arial" w:cs="Arial"/>
                <w:sz w:val="24"/>
                <w:szCs w:val="24"/>
              </w:rPr>
              <w:t> </w:t>
            </w:r>
          </w:p>
          <w:p w14:paraId="60FE6DAB" w14:textId="77777777" w:rsidR="00807AB6" w:rsidRPr="00F42DAB" w:rsidRDefault="00807AB6" w:rsidP="005F2A4C">
            <w:pPr>
              <w:autoSpaceDE/>
              <w:autoSpaceDN/>
              <w:adjustRightInd/>
              <w:textAlignment w:val="baseline"/>
              <w:rPr>
                <w:rFonts w:ascii="Arial" w:hAnsi="Arial" w:cs="Arial"/>
                <w:sz w:val="24"/>
                <w:szCs w:val="24"/>
              </w:rPr>
            </w:pPr>
          </w:p>
        </w:tc>
      </w:tr>
      <w:tr w:rsidR="00807AB6" w:rsidRPr="00F42DAB" w14:paraId="3B897C2A" w14:textId="77777777" w:rsidTr="005F2A4C">
        <w:tc>
          <w:tcPr>
            <w:tcW w:w="0" w:type="auto"/>
            <w:shd w:val="clear" w:color="auto" w:fill="auto"/>
            <w:tcMar>
              <w:top w:w="45" w:type="dxa"/>
              <w:left w:w="0" w:type="dxa"/>
              <w:bottom w:w="45" w:type="dxa"/>
              <w:right w:w="0" w:type="dxa"/>
            </w:tcMar>
            <w:hideMark/>
          </w:tcPr>
          <w:p w14:paraId="0468DEFA"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Suzi Jensen </w:t>
            </w:r>
            <w:r w:rsidRPr="00F42DAB">
              <w:rPr>
                <w:rFonts w:ascii="Arial" w:hAnsi="Arial" w:cs="Arial"/>
                <w:sz w:val="24"/>
                <w:szCs w:val="24"/>
              </w:rPr>
              <w:t> </w:t>
            </w:r>
          </w:p>
          <w:p w14:paraId="463EC6EE"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b/>
                <w:bCs/>
                <w:color w:val="000000"/>
                <w:sz w:val="24"/>
                <w:szCs w:val="24"/>
              </w:rPr>
              <w:t>Director of Human Resource</w:t>
            </w:r>
            <w:r w:rsidRPr="00F42DAB">
              <w:rPr>
                <w:rFonts w:ascii="Arial" w:hAnsi="Arial" w:cs="Arial"/>
                <w:sz w:val="24"/>
                <w:szCs w:val="24"/>
              </w:rPr>
              <w:t> </w:t>
            </w:r>
          </w:p>
          <w:p w14:paraId="71627572"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Davis School District</w:t>
            </w:r>
            <w:r w:rsidRPr="00F42DAB">
              <w:rPr>
                <w:rFonts w:ascii="Arial" w:hAnsi="Arial" w:cs="Arial"/>
                <w:sz w:val="24"/>
                <w:szCs w:val="24"/>
              </w:rPr>
              <w:t> </w:t>
            </w:r>
          </w:p>
          <w:p w14:paraId="69408036"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P.O. Box 588</w:t>
            </w:r>
            <w:r w:rsidRPr="00F42DAB">
              <w:rPr>
                <w:rFonts w:ascii="Arial" w:hAnsi="Arial" w:cs="Arial"/>
                <w:sz w:val="24"/>
                <w:szCs w:val="24"/>
              </w:rPr>
              <w:t> </w:t>
            </w:r>
          </w:p>
          <w:p w14:paraId="6A8383BD"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45 East State Street</w:t>
            </w:r>
            <w:r w:rsidRPr="00F42DAB">
              <w:rPr>
                <w:rFonts w:ascii="Arial" w:hAnsi="Arial" w:cs="Arial"/>
                <w:sz w:val="24"/>
                <w:szCs w:val="24"/>
              </w:rPr>
              <w:t> </w:t>
            </w:r>
          </w:p>
          <w:p w14:paraId="5261C79F"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Farmington, Utah   84025</w:t>
            </w:r>
            <w:r w:rsidRPr="00F42DAB">
              <w:rPr>
                <w:rFonts w:ascii="Arial" w:hAnsi="Arial" w:cs="Arial"/>
                <w:sz w:val="24"/>
                <w:szCs w:val="24"/>
              </w:rPr>
              <w:t> </w:t>
            </w:r>
          </w:p>
          <w:p w14:paraId="0C33F010"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(801) 402-5132</w:t>
            </w:r>
            <w:r w:rsidRPr="00F42DAB">
              <w:rPr>
                <w:rFonts w:ascii="Arial" w:hAnsi="Arial" w:cs="Arial"/>
                <w:sz w:val="24"/>
                <w:szCs w:val="24"/>
              </w:rPr>
              <w:t> </w:t>
            </w:r>
          </w:p>
          <w:p w14:paraId="3F8D4C5C"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sz w:val="24"/>
                <w:szCs w:val="24"/>
              </w:rPr>
              <w:t> </w:t>
            </w:r>
          </w:p>
          <w:p w14:paraId="2AB74841"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 xml:space="preserve">Scott </w:t>
            </w:r>
            <w:proofErr w:type="spellStart"/>
            <w:r w:rsidRPr="00F42DAB">
              <w:rPr>
                <w:rFonts w:ascii="Arial" w:hAnsi="Arial" w:cs="Arial"/>
                <w:color w:val="000000"/>
                <w:sz w:val="24"/>
                <w:szCs w:val="24"/>
              </w:rPr>
              <w:t>Zigich</w:t>
            </w:r>
            <w:proofErr w:type="spellEnd"/>
            <w:r w:rsidRPr="00F42DAB">
              <w:rPr>
                <w:rFonts w:ascii="Arial" w:hAnsi="Arial" w:cs="Arial"/>
                <w:sz w:val="24"/>
                <w:szCs w:val="24"/>
              </w:rPr>
              <w:t> </w:t>
            </w:r>
          </w:p>
          <w:p w14:paraId="545BAF7E"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b/>
                <w:bCs/>
                <w:color w:val="000000"/>
                <w:sz w:val="24"/>
                <w:szCs w:val="24"/>
              </w:rPr>
              <w:t>Director of Risk Management</w:t>
            </w:r>
            <w:r w:rsidRPr="00F42DAB">
              <w:rPr>
                <w:rFonts w:ascii="Arial" w:hAnsi="Arial" w:cs="Arial"/>
                <w:sz w:val="24"/>
                <w:szCs w:val="24"/>
              </w:rPr>
              <w:t> </w:t>
            </w:r>
          </w:p>
          <w:p w14:paraId="5C68525C"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Davis School District</w:t>
            </w:r>
            <w:r w:rsidRPr="00F42DAB">
              <w:rPr>
                <w:rFonts w:ascii="Arial" w:hAnsi="Arial" w:cs="Arial"/>
                <w:sz w:val="24"/>
                <w:szCs w:val="24"/>
              </w:rPr>
              <w:t> </w:t>
            </w:r>
          </w:p>
          <w:p w14:paraId="292C683E"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P.O. Box 588</w:t>
            </w:r>
            <w:r w:rsidRPr="00F42DAB">
              <w:rPr>
                <w:rFonts w:ascii="Arial" w:hAnsi="Arial" w:cs="Arial"/>
                <w:sz w:val="24"/>
                <w:szCs w:val="24"/>
              </w:rPr>
              <w:t> </w:t>
            </w:r>
          </w:p>
          <w:p w14:paraId="27A7DDAE"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20 North Main Street</w:t>
            </w:r>
            <w:r w:rsidRPr="00F42DAB">
              <w:rPr>
                <w:rFonts w:ascii="Arial" w:hAnsi="Arial" w:cs="Arial"/>
                <w:sz w:val="24"/>
                <w:szCs w:val="24"/>
              </w:rPr>
              <w:t> </w:t>
            </w:r>
          </w:p>
          <w:p w14:paraId="6DF016CD"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Farmington, Utah   84025</w:t>
            </w:r>
            <w:r w:rsidRPr="00F42DAB">
              <w:rPr>
                <w:rFonts w:ascii="Arial" w:hAnsi="Arial" w:cs="Arial"/>
                <w:sz w:val="24"/>
                <w:szCs w:val="24"/>
              </w:rPr>
              <w:t> </w:t>
            </w:r>
          </w:p>
          <w:p w14:paraId="2EA7B853"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(801) 402-7850</w:t>
            </w:r>
            <w:r w:rsidRPr="00F42DAB">
              <w:rPr>
                <w:rFonts w:ascii="Arial" w:hAnsi="Arial" w:cs="Arial"/>
                <w:sz w:val="24"/>
                <w:szCs w:val="24"/>
              </w:rPr>
              <w:t> </w:t>
            </w:r>
          </w:p>
          <w:p w14:paraId="735719BF"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sz w:val="24"/>
                <w:szCs w:val="24"/>
              </w:rPr>
              <w:t> </w:t>
            </w:r>
          </w:p>
        </w:tc>
        <w:tc>
          <w:tcPr>
            <w:tcW w:w="0" w:type="auto"/>
            <w:shd w:val="clear" w:color="auto" w:fill="auto"/>
            <w:tcMar>
              <w:top w:w="45" w:type="dxa"/>
              <w:left w:w="0" w:type="dxa"/>
              <w:bottom w:w="45" w:type="dxa"/>
              <w:right w:w="0" w:type="dxa"/>
            </w:tcMar>
            <w:hideMark/>
          </w:tcPr>
          <w:p w14:paraId="6F83AD2B"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Tim Best</w:t>
            </w:r>
            <w:r w:rsidRPr="00F42DAB">
              <w:rPr>
                <w:rFonts w:ascii="Arial" w:hAnsi="Arial" w:cs="Arial"/>
                <w:sz w:val="24"/>
                <w:szCs w:val="24"/>
              </w:rPr>
              <w:t> </w:t>
            </w:r>
          </w:p>
          <w:p w14:paraId="29974355"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b/>
                <w:bCs/>
                <w:color w:val="000000"/>
                <w:sz w:val="24"/>
                <w:szCs w:val="24"/>
              </w:rPr>
              <w:t>Lifestyles Coordinator</w:t>
            </w:r>
            <w:r w:rsidRPr="00F42DAB">
              <w:rPr>
                <w:rFonts w:ascii="Arial" w:hAnsi="Arial" w:cs="Arial"/>
                <w:sz w:val="24"/>
                <w:szCs w:val="24"/>
              </w:rPr>
              <w:t> </w:t>
            </w:r>
          </w:p>
          <w:p w14:paraId="2AFEDF55"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Davis School District</w:t>
            </w:r>
            <w:r w:rsidRPr="00F42DAB">
              <w:rPr>
                <w:rFonts w:ascii="Arial" w:hAnsi="Arial" w:cs="Arial"/>
                <w:sz w:val="24"/>
                <w:szCs w:val="24"/>
              </w:rPr>
              <w:t> </w:t>
            </w:r>
          </w:p>
          <w:p w14:paraId="0ECA9659"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P.O. Box 588</w:t>
            </w:r>
            <w:r w:rsidRPr="00F42DAB">
              <w:rPr>
                <w:rFonts w:ascii="Arial" w:hAnsi="Arial" w:cs="Arial"/>
                <w:sz w:val="24"/>
                <w:szCs w:val="24"/>
              </w:rPr>
              <w:t> </w:t>
            </w:r>
          </w:p>
          <w:p w14:paraId="0CF69F57"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70 East 100 North </w:t>
            </w:r>
            <w:r w:rsidRPr="00F42DAB">
              <w:rPr>
                <w:rFonts w:ascii="Arial" w:hAnsi="Arial" w:cs="Arial"/>
                <w:sz w:val="24"/>
                <w:szCs w:val="24"/>
              </w:rPr>
              <w:t> </w:t>
            </w:r>
          </w:p>
          <w:p w14:paraId="6C4B7943"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Farmington, Utah   84025</w:t>
            </w:r>
            <w:r w:rsidRPr="00F42DAB">
              <w:rPr>
                <w:rFonts w:ascii="Arial" w:hAnsi="Arial" w:cs="Arial"/>
                <w:sz w:val="24"/>
                <w:szCs w:val="24"/>
              </w:rPr>
              <w:t> </w:t>
            </w:r>
          </w:p>
          <w:p w14:paraId="2677E312"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color w:val="000000"/>
                <w:sz w:val="24"/>
                <w:szCs w:val="24"/>
              </w:rPr>
              <w:t>(801) 402-7850</w:t>
            </w:r>
            <w:r w:rsidRPr="00F42DAB">
              <w:rPr>
                <w:rFonts w:ascii="Arial" w:hAnsi="Arial" w:cs="Arial"/>
                <w:sz w:val="24"/>
                <w:szCs w:val="24"/>
              </w:rPr>
              <w:t> </w:t>
            </w:r>
          </w:p>
          <w:p w14:paraId="604EFA63" w14:textId="77777777" w:rsidR="00807AB6" w:rsidRPr="00F42DAB" w:rsidRDefault="00807AB6" w:rsidP="005F2A4C">
            <w:pPr>
              <w:autoSpaceDE/>
              <w:autoSpaceDN/>
              <w:adjustRightInd/>
              <w:textAlignment w:val="baseline"/>
              <w:rPr>
                <w:rFonts w:ascii="Arial" w:hAnsi="Arial" w:cs="Arial"/>
                <w:sz w:val="24"/>
                <w:szCs w:val="24"/>
              </w:rPr>
            </w:pPr>
          </w:p>
          <w:p w14:paraId="50E8816E" w14:textId="060F86D2"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sz w:val="24"/>
                <w:szCs w:val="24"/>
              </w:rPr>
              <w:t> TDD (hearing impaired): (801-402-5358</w:t>
            </w:r>
          </w:p>
          <w:p w14:paraId="02BA2E29" w14:textId="77777777" w:rsidR="00807AB6" w:rsidRPr="00F42DAB" w:rsidRDefault="00807AB6" w:rsidP="005F2A4C">
            <w:pPr>
              <w:autoSpaceDE/>
              <w:autoSpaceDN/>
              <w:adjustRightInd/>
              <w:textAlignment w:val="baseline"/>
              <w:rPr>
                <w:rFonts w:ascii="Arial" w:hAnsi="Arial" w:cs="Arial"/>
                <w:sz w:val="24"/>
                <w:szCs w:val="24"/>
              </w:rPr>
            </w:pPr>
            <w:r w:rsidRPr="00F42DAB">
              <w:rPr>
                <w:rFonts w:ascii="Arial" w:hAnsi="Arial" w:cs="Arial"/>
                <w:sz w:val="24"/>
                <w:szCs w:val="24"/>
              </w:rPr>
              <w:t> </w:t>
            </w:r>
          </w:p>
        </w:tc>
      </w:tr>
    </w:tbl>
    <w:p w14:paraId="08290248" w14:textId="0D74CC64" w:rsidR="00F72707" w:rsidRPr="005F2A4C" w:rsidRDefault="00F72707" w:rsidP="00F72707">
      <w:pPr>
        <w:rPr>
          <w:rFonts w:ascii="Arial" w:hAnsi="Arial" w:cs="Arial"/>
          <w:bCs/>
          <w:sz w:val="24"/>
          <w:szCs w:val="24"/>
        </w:rPr>
      </w:pPr>
      <w:bookmarkStart w:id="0" w:name="_GoBack"/>
      <w:bookmarkEnd w:id="0"/>
    </w:p>
    <w:p w14:paraId="0F2593C7" w14:textId="1CCE4FC8" w:rsidR="00F14EFF" w:rsidRPr="005F2A4C" w:rsidRDefault="00AD6652" w:rsidP="00F14EFF">
      <w:pPr>
        <w:rPr>
          <w:rFonts w:ascii="Arial" w:hAnsi="Arial" w:cs="Arial"/>
          <w:b/>
          <w:bCs/>
          <w:sz w:val="24"/>
          <w:szCs w:val="24"/>
          <w:u w:val="single"/>
        </w:rPr>
      </w:pPr>
      <w:r w:rsidRPr="005F2A4C">
        <w:rPr>
          <w:rFonts w:ascii="Arial" w:hAnsi="Arial" w:cs="Arial"/>
          <w:b/>
          <w:bCs/>
          <w:sz w:val="24"/>
          <w:szCs w:val="24"/>
          <w:u w:val="single"/>
        </w:rPr>
        <w:t>ASSEMBLIES</w:t>
      </w:r>
    </w:p>
    <w:p w14:paraId="2FA3013A" w14:textId="77777777" w:rsidR="00F14EFF" w:rsidRPr="005F2A4C" w:rsidRDefault="00F14EFF" w:rsidP="00F14EFF">
      <w:pPr>
        <w:pStyle w:val="paragraph"/>
        <w:spacing w:before="0" w:beforeAutospacing="0" w:after="0" w:afterAutospacing="0"/>
        <w:textAlignment w:val="baseline"/>
        <w:rPr>
          <w:rFonts w:ascii="Arial" w:hAnsi="Arial" w:cs="Arial"/>
        </w:rPr>
      </w:pPr>
      <w:r w:rsidRPr="005F2A4C">
        <w:rPr>
          <w:rStyle w:val="normaltextrun"/>
          <w:rFonts w:ascii="Arial" w:hAnsi="Arial" w:cs="Arial"/>
          <w:color w:val="000000"/>
        </w:rPr>
        <w:t>Students will sit by class and grade.  The procedure for seating is as follows:</w:t>
      </w:r>
      <w:r w:rsidRPr="005F2A4C">
        <w:rPr>
          <w:rStyle w:val="eop"/>
          <w:rFonts w:ascii="Arial" w:hAnsi="Arial" w:cs="Arial"/>
        </w:rPr>
        <w:t> </w:t>
      </w:r>
    </w:p>
    <w:p w14:paraId="1B72CFEF" w14:textId="77777777" w:rsidR="00F14EFF" w:rsidRPr="005F2A4C" w:rsidRDefault="00F14EFF" w:rsidP="000A7779">
      <w:pPr>
        <w:pStyle w:val="paragraph"/>
        <w:spacing w:before="0" w:beforeAutospacing="0" w:after="0" w:afterAutospacing="0"/>
        <w:textAlignment w:val="baseline"/>
        <w:rPr>
          <w:rFonts w:ascii="Arial" w:hAnsi="Arial" w:cs="Arial"/>
        </w:rPr>
      </w:pPr>
      <w:r w:rsidRPr="005F2A4C">
        <w:rPr>
          <w:rStyle w:val="normaltextrun"/>
          <w:rFonts w:ascii="Arial" w:hAnsi="Arial" w:cs="Arial"/>
          <w:color w:val="000000"/>
        </w:rPr>
        <w:t>If you decide not to come to the assembly, notify the office in advance.</w:t>
      </w:r>
      <w:r w:rsidRPr="005F2A4C">
        <w:rPr>
          <w:rStyle w:val="eop"/>
          <w:rFonts w:ascii="Arial" w:hAnsi="Arial" w:cs="Arial"/>
        </w:rPr>
        <w:t> </w:t>
      </w:r>
    </w:p>
    <w:p w14:paraId="1E9FD0B4" w14:textId="77777777" w:rsidR="00F14EFF" w:rsidRPr="005F2A4C" w:rsidRDefault="00F14EFF" w:rsidP="000A7779">
      <w:pPr>
        <w:pStyle w:val="paragraph"/>
        <w:spacing w:before="0" w:beforeAutospacing="0" w:after="0" w:afterAutospacing="0"/>
        <w:textAlignment w:val="baseline"/>
        <w:rPr>
          <w:rFonts w:ascii="Arial" w:hAnsi="Arial" w:cs="Arial"/>
        </w:rPr>
      </w:pPr>
      <w:r w:rsidRPr="005F2A4C">
        <w:rPr>
          <w:rStyle w:val="normaltextrun"/>
          <w:rFonts w:ascii="Arial" w:hAnsi="Arial" w:cs="Arial"/>
          <w:color w:val="000000"/>
        </w:rPr>
        <w:t>If you choose not to come to the assembly at your assigned time, you are choosing not to come to the assembly.</w:t>
      </w:r>
      <w:r w:rsidRPr="005F2A4C">
        <w:rPr>
          <w:rStyle w:val="eop"/>
          <w:rFonts w:ascii="Arial" w:hAnsi="Arial" w:cs="Arial"/>
        </w:rPr>
        <w:t> </w:t>
      </w:r>
    </w:p>
    <w:p w14:paraId="74164ACD" w14:textId="77777777" w:rsidR="00F14EFF" w:rsidRPr="005F2A4C" w:rsidRDefault="00F14EFF" w:rsidP="00F14EFF">
      <w:pPr>
        <w:pStyle w:val="paragraph"/>
        <w:spacing w:before="0" w:beforeAutospacing="0" w:after="0" w:afterAutospacing="0"/>
        <w:textAlignment w:val="baseline"/>
        <w:rPr>
          <w:rFonts w:ascii="Arial" w:hAnsi="Arial" w:cs="Arial"/>
        </w:rPr>
      </w:pPr>
      <w:r w:rsidRPr="005F2A4C">
        <w:rPr>
          <w:rStyle w:val="normaltextrun"/>
          <w:rFonts w:ascii="Arial" w:hAnsi="Arial" w:cs="Arial"/>
          <w:b/>
          <w:bCs/>
          <w:color w:val="000000"/>
        </w:rPr>
        <w:t> </w:t>
      </w:r>
      <w:r w:rsidRPr="005F2A4C">
        <w:rPr>
          <w:rStyle w:val="eop"/>
          <w:rFonts w:ascii="Arial" w:hAnsi="Arial" w:cs="Arial"/>
        </w:rPr>
        <w:t> </w:t>
      </w:r>
    </w:p>
    <w:p w14:paraId="3B5D82EF" w14:textId="44BC4FF4" w:rsidR="00F14EFF" w:rsidRPr="005F2A4C" w:rsidRDefault="00F14EFF" w:rsidP="000A7779">
      <w:pPr>
        <w:pStyle w:val="paragraph"/>
        <w:spacing w:before="0" w:beforeAutospacing="0" w:after="0" w:afterAutospacing="0"/>
        <w:textAlignment w:val="baseline"/>
        <w:rPr>
          <w:rStyle w:val="normaltextrun"/>
          <w:rFonts w:ascii="Arial" w:hAnsi="Arial" w:cs="Arial"/>
          <w:color w:val="000000"/>
        </w:rPr>
      </w:pPr>
      <w:r w:rsidRPr="005F2A4C">
        <w:rPr>
          <w:rStyle w:val="normaltextrun"/>
          <w:rFonts w:ascii="Arial" w:hAnsi="Arial" w:cs="Arial"/>
          <w:color w:val="000000"/>
        </w:rPr>
        <w:t xml:space="preserve">Teachers are not to correct papers, do needle work, cut out shapes, etc. during any assembly.  The teacher’s responsibility is to supervise students and correct any inappropriate behavior.  The teacher is to model appropriate behavior.  Teachers may correct </w:t>
      </w:r>
      <w:r w:rsidRPr="005F2A4C">
        <w:rPr>
          <w:rStyle w:val="normaltextrun"/>
          <w:rFonts w:ascii="Arial" w:hAnsi="Arial" w:cs="Arial"/>
          <w:color w:val="000000"/>
          <w:u w:val="single"/>
        </w:rPr>
        <w:t>any</w:t>
      </w:r>
      <w:r w:rsidRPr="005F2A4C">
        <w:rPr>
          <w:rStyle w:val="normaltextrun"/>
          <w:rFonts w:ascii="Arial" w:hAnsi="Arial" w:cs="Arial"/>
          <w:color w:val="000000"/>
        </w:rPr>
        <w:t xml:space="preserve"> student’s inappropriate behavior.  </w:t>
      </w:r>
    </w:p>
    <w:p w14:paraId="07542AF8" w14:textId="77777777" w:rsidR="000A7779" w:rsidRPr="005F2A4C" w:rsidRDefault="000A7779" w:rsidP="000A7779">
      <w:pPr>
        <w:pStyle w:val="paragraph"/>
        <w:spacing w:before="0" w:beforeAutospacing="0" w:after="0" w:afterAutospacing="0"/>
        <w:textAlignment w:val="baseline"/>
        <w:rPr>
          <w:rFonts w:ascii="Arial" w:hAnsi="Arial" w:cs="Arial"/>
          <w:bCs/>
        </w:rPr>
      </w:pPr>
    </w:p>
    <w:p w14:paraId="1FEAF5C5" w14:textId="77777777" w:rsidR="000A7779" w:rsidRPr="005F2A4C" w:rsidRDefault="008D0093" w:rsidP="00F72707">
      <w:pPr>
        <w:rPr>
          <w:rFonts w:ascii="Arial" w:hAnsi="Arial" w:cs="Arial"/>
          <w:sz w:val="24"/>
          <w:szCs w:val="24"/>
        </w:rPr>
      </w:pPr>
      <w:r w:rsidRPr="005F2A4C">
        <w:rPr>
          <w:rFonts w:ascii="Arial" w:hAnsi="Arial" w:cs="Arial"/>
          <w:b/>
          <w:bCs/>
          <w:sz w:val="24"/>
          <w:szCs w:val="24"/>
          <w:u w:val="single"/>
        </w:rPr>
        <w:t>ATTENDANCE</w:t>
      </w:r>
      <w:r w:rsidRPr="005F2A4C">
        <w:rPr>
          <w:rFonts w:ascii="Arial" w:hAnsi="Arial" w:cs="Arial"/>
          <w:sz w:val="24"/>
          <w:szCs w:val="24"/>
        </w:rPr>
        <w:t xml:space="preserve"> </w:t>
      </w:r>
    </w:p>
    <w:p w14:paraId="591ADC89" w14:textId="6715BB1F" w:rsidR="008D0093" w:rsidRPr="005F2A4C" w:rsidRDefault="008D0093" w:rsidP="00F72707">
      <w:pPr>
        <w:rPr>
          <w:rFonts w:ascii="Arial" w:hAnsi="Arial" w:cs="Arial"/>
          <w:bCs/>
          <w:sz w:val="24"/>
          <w:szCs w:val="24"/>
        </w:rPr>
      </w:pPr>
      <w:r w:rsidRPr="005F2A4C">
        <w:rPr>
          <w:rFonts w:ascii="Arial" w:hAnsi="Arial" w:cs="Arial"/>
          <w:sz w:val="24"/>
          <w:szCs w:val="24"/>
        </w:rPr>
        <w:t>Regular attendance is important to academic success. Children who are well should be in school. Those who are sick belong at home. When students are at school, it is assumed that they are well enough to participate in outdoor recess and physical activity, unless you provide a written note. Please do not schedule outings, vacations, or lessons during school time. A student is considered chronically absent is he/she misses 4 or more days of school per term</w:t>
      </w:r>
      <w:r w:rsidR="000A7779" w:rsidRPr="005F2A4C">
        <w:rPr>
          <w:rFonts w:ascii="Arial" w:hAnsi="Arial" w:cs="Arial"/>
          <w:sz w:val="24"/>
          <w:szCs w:val="24"/>
        </w:rPr>
        <w:t>.</w:t>
      </w:r>
      <w:r w:rsidRPr="005F2A4C">
        <w:rPr>
          <w:rFonts w:ascii="Arial" w:hAnsi="Arial" w:cs="Arial"/>
          <w:sz w:val="24"/>
          <w:szCs w:val="24"/>
        </w:rPr>
        <w:t xml:space="preserve"> </w:t>
      </w:r>
      <w:r w:rsidR="000A7779" w:rsidRPr="005F2A4C">
        <w:rPr>
          <w:rFonts w:ascii="Arial" w:hAnsi="Arial" w:cs="Arial"/>
          <w:bCs/>
          <w:sz w:val="24"/>
          <w:szCs w:val="24"/>
        </w:rPr>
        <w:t>Attendance that becomes a chronic problem</w:t>
      </w:r>
      <w:r w:rsidR="00CB5B14" w:rsidRPr="005F2A4C">
        <w:rPr>
          <w:rFonts w:ascii="Arial" w:hAnsi="Arial" w:cs="Arial"/>
          <w:bCs/>
          <w:sz w:val="24"/>
          <w:szCs w:val="24"/>
        </w:rPr>
        <w:t xml:space="preserve"> </w:t>
      </w:r>
      <w:r w:rsidR="000A7779" w:rsidRPr="005F2A4C">
        <w:rPr>
          <w:rFonts w:ascii="Arial" w:hAnsi="Arial" w:cs="Arial"/>
          <w:bCs/>
          <w:sz w:val="24"/>
          <w:szCs w:val="24"/>
        </w:rPr>
        <w:t>may require administrative assistance.</w:t>
      </w:r>
    </w:p>
    <w:p w14:paraId="12BA45D1" w14:textId="2B82B9C0" w:rsidR="000A7779" w:rsidRPr="005F2A4C" w:rsidRDefault="000A7779" w:rsidP="00F72707">
      <w:pPr>
        <w:rPr>
          <w:rFonts w:ascii="Arial" w:hAnsi="Arial" w:cs="Arial"/>
          <w:sz w:val="24"/>
          <w:szCs w:val="24"/>
        </w:rPr>
      </w:pPr>
    </w:p>
    <w:p w14:paraId="5690BF01" w14:textId="77777777" w:rsidR="000A7779" w:rsidRPr="005F2A4C" w:rsidRDefault="000A7779" w:rsidP="000A7779">
      <w:pPr>
        <w:pStyle w:val="ListParagraph"/>
        <w:numPr>
          <w:ilvl w:val="0"/>
          <w:numId w:val="8"/>
        </w:numPr>
        <w:rPr>
          <w:rFonts w:ascii="Arial" w:hAnsi="Arial" w:cs="Arial"/>
          <w:bCs/>
          <w:sz w:val="24"/>
          <w:szCs w:val="24"/>
        </w:rPr>
      </w:pPr>
      <w:r w:rsidRPr="005F2A4C">
        <w:rPr>
          <w:rFonts w:ascii="Arial" w:hAnsi="Arial" w:cs="Arial"/>
          <w:bCs/>
          <w:sz w:val="24"/>
          <w:szCs w:val="24"/>
        </w:rPr>
        <w:t>Students with a 100% attendance for each month will receive a dog tag with that month on it.  (Students must be here all day, every day.)</w:t>
      </w:r>
    </w:p>
    <w:p w14:paraId="09FC7AA9" w14:textId="1474A39D" w:rsidR="000A7779" w:rsidRPr="005F2A4C" w:rsidRDefault="000A7779" w:rsidP="000A7779">
      <w:pPr>
        <w:pStyle w:val="ListParagraph"/>
        <w:numPr>
          <w:ilvl w:val="0"/>
          <w:numId w:val="8"/>
        </w:numPr>
        <w:rPr>
          <w:rFonts w:ascii="Arial" w:hAnsi="Arial" w:cs="Arial"/>
          <w:bCs/>
          <w:sz w:val="24"/>
          <w:szCs w:val="24"/>
        </w:rPr>
      </w:pPr>
      <w:r w:rsidRPr="005F2A4C">
        <w:rPr>
          <w:rFonts w:ascii="Arial" w:hAnsi="Arial" w:cs="Arial"/>
          <w:bCs/>
          <w:sz w:val="24"/>
          <w:szCs w:val="24"/>
        </w:rPr>
        <w:t xml:space="preserve">Students with no </w:t>
      </w:r>
      <w:proofErr w:type="spellStart"/>
      <w:r w:rsidRPr="005F2A4C">
        <w:rPr>
          <w:rFonts w:ascii="Arial" w:hAnsi="Arial" w:cs="Arial"/>
          <w:bCs/>
          <w:sz w:val="24"/>
          <w:szCs w:val="24"/>
        </w:rPr>
        <w:t>tardies</w:t>
      </w:r>
      <w:proofErr w:type="spellEnd"/>
      <w:r w:rsidRPr="005F2A4C">
        <w:rPr>
          <w:rFonts w:ascii="Arial" w:hAnsi="Arial" w:cs="Arial"/>
          <w:bCs/>
          <w:sz w:val="24"/>
          <w:szCs w:val="24"/>
        </w:rPr>
        <w:t xml:space="preserve"> or late arrivals will receive 1 block letter a month, that will spell STINGERS by the end of the school year, to put on their chain. </w:t>
      </w:r>
    </w:p>
    <w:p w14:paraId="35FA4B16" w14:textId="7CAAEB68" w:rsidR="000A7779" w:rsidRPr="005F2A4C" w:rsidRDefault="000A7779" w:rsidP="000A7779">
      <w:pPr>
        <w:pStyle w:val="ListParagraph"/>
        <w:numPr>
          <w:ilvl w:val="0"/>
          <w:numId w:val="8"/>
        </w:numPr>
        <w:rPr>
          <w:rFonts w:ascii="Arial" w:hAnsi="Arial" w:cs="Arial"/>
          <w:bCs/>
          <w:sz w:val="24"/>
          <w:szCs w:val="24"/>
        </w:rPr>
      </w:pPr>
      <w:r w:rsidRPr="005F2A4C">
        <w:rPr>
          <w:rFonts w:ascii="Arial" w:hAnsi="Arial" w:cs="Arial"/>
          <w:bCs/>
          <w:sz w:val="24"/>
          <w:szCs w:val="24"/>
        </w:rPr>
        <w:t xml:space="preserve">At the end of each term students will use their dog tag as an entrance ticket (free) for themselves and one guest to come to a Night out at the Movies at Syracuse Elementary. </w:t>
      </w:r>
    </w:p>
    <w:p w14:paraId="5E1F4C7A" w14:textId="757CA46A" w:rsidR="000A7779" w:rsidRPr="005F2A4C" w:rsidRDefault="000A7779" w:rsidP="000A7779">
      <w:pPr>
        <w:pStyle w:val="ListParagraph"/>
        <w:numPr>
          <w:ilvl w:val="0"/>
          <w:numId w:val="8"/>
        </w:numPr>
        <w:rPr>
          <w:rFonts w:ascii="Arial" w:hAnsi="Arial" w:cs="Arial"/>
          <w:bCs/>
          <w:sz w:val="24"/>
          <w:szCs w:val="24"/>
        </w:rPr>
      </w:pPr>
      <w:r w:rsidRPr="005F2A4C">
        <w:rPr>
          <w:rFonts w:ascii="Arial" w:hAnsi="Arial" w:cs="Arial"/>
          <w:bCs/>
          <w:sz w:val="24"/>
          <w:szCs w:val="24"/>
        </w:rPr>
        <w:t xml:space="preserve">Each bead will be worth one free treat at the movie. </w:t>
      </w:r>
    </w:p>
    <w:p w14:paraId="49BC6D7E" w14:textId="77777777" w:rsidR="00CB5B14" w:rsidRPr="005F2A4C" w:rsidRDefault="00CB5B14" w:rsidP="00CB5B14">
      <w:pPr>
        <w:ind w:left="360"/>
        <w:rPr>
          <w:rFonts w:ascii="Arial" w:hAnsi="Arial" w:cs="Arial"/>
          <w:bCs/>
          <w:sz w:val="24"/>
          <w:szCs w:val="24"/>
        </w:rPr>
      </w:pPr>
    </w:p>
    <w:p w14:paraId="14B6A552" w14:textId="77777777" w:rsidR="00CB5B14" w:rsidRPr="005F2A4C" w:rsidRDefault="00CB5B14" w:rsidP="00CB5B14">
      <w:pPr>
        <w:rPr>
          <w:rFonts w:ascii="Arial" w:hAnsi="Arial" w:cs="Arial"/>
          <w:bCs/>
          <w:sz w:val="24"/>
          <w:szCs w:val="24"/>
        </w:rPr>
      </w:pPr>
      <w:r w:rsidRPr="005F2A4C">
        <w:rPr>
          <w:rFonts w:ascii="Arial" w:hAnsi="Arial" w:cs="Arial"/>
          <w:bCs/>
          <w:sz w:val="24"/>
          <w:szCs w:val="24"/>
        </w:rPr>
        <w:t>For a planned absence, please contact your student’s teacher before the absence. Please call the attendance line to report unexpected absences, such as illness.</w:t>
      </w:r>
    </w:p>
    <w:p w14:paraId="3DF0FB3A" w14:textId="77777777" w:rsidR="00CB5B14" w:rsidRPr="005F2A4C" w:rsidRDefault="00CB5B14" w:rsidP="00CB5B14">
      <w:pPr>
        <w:rPr>
          <w:rFonts w:ascii="Arial" w:hAnsi="Arial" w:cs="Arial"/>
          <w:bCs/>
          <w:sz w:val="24"/>
          <w:szCs w:val="24"/>
        </w:rPr>
      </w:pPr>
    </w:p>
    <w:p w14:paraId="391FE709" w14:textId="3AA61F95" w:rsidR="000A7779" w:rsidRPr="005F2A4C" w:rsidRDefault="00CB5B14" w:rsidP="00F72707">
      <w:pPr>
        <w:rPr>
          <w:rFonts w:ascii="Arial" w:hAnsi="Arial" w:cs="Arial"/>
          <w:sz w:val="24"/>
          <w:szCs w:val="24"/>
        </w:rPr>
      </w:pPr>
      <w:r w:rsidRPr="005F2A4C">
        <w:rPr>
          <w:rFonts w:ascii="Arial" w:hAnsi="Arial" w:cs="Arial"/>
          <w:sz w:val="24"/>
          <w:szCs w:val="24"/>
        </w:rPr>
        <w:t>Attendance Line: 801-402-2606</w:t>
      </w:r>
    </w:p>
    <w:p w14:paraId="5A07A184" w14:textId="77777777" w:rsidR="008D0093" w:rsidRPr="005F2A4C" w:rsidRDefault="008D0093" w:rsidP="00F72707">
      <w:pPr>
        <w:rPr>
          <w:rFonts w:ascii="Arial" w:hAnsi="Arial" w:cs="Arial"/>
          <w:sz w:val="24"/>
          <w:szCs w:val="24"/>
        </w:rPr>
      </w:pPr>
    </w:p>
    <w:p w14:paraId="207523A8" w14:textId="77777777" w:rsidR="000A7779" w:rsidRPr="005F2A4C" w:rsidRDefault="008D0093" w:rsidP="00F72707">
      <w:pPr>
        <w:rPr>
          <w:rFonts w:ascii="Arial" w:hAnsi="Arial" w:cs="Arial"/>
          <w:sz w:val="24"/>
          <w:szCs w:val="24"/>
        </w:rPr>
      </w:pPr>
      <w:r w:rsidRPr="005F2A4C">
        <w:rPr>
          <w:rFonts w:ascii="Arial" w:hAnsi="Arial" w:cs="Arial"/>
          <w:b/>
          <w:bCs/>
          <w:sz w:val="24"/>
          <w:szCs w:val="24"/>
          <w:u w:val="single"/>
        </w:rPr>
        <w:t>ATTENDANCE LETTERS</w:t>
      </w:r>
      <w:r w:rsidRPr="005F2A4C">
        <w:rPr>
          <w:rFonts w:ascii="Arial" w:hAnsi="Arial" w:cs="Arial"/>
          <w:sz w:val="24"/>
          <w:szCs w:val="24"/>
        </w:rPr>
        <w:t xml:space="preserve"> </w:t>
      </w:r>
    </w:p>
    <w:p w14:paraId="1AA1FC26" w14:textId="2F6C0061" w:rsidR="00F72707" w:rsidRPr="005F2A4C" w:rsidRDefault="008D0093" w:rsidP="00F72707">
      <w:pPr>
        <w:rPr>
          <w:rFonts w:ascii="Arial" w:hAnsi="Arial" w:cs="Arial"/>
          <w:sz w:val="24"/>
          <w:szCs w:val="24"/>
        </w:rPr>
      </w:pPr>
      <w:r w:rsidRPr="005F2A4C">
        <w:rPr>
          <w:rFonts w:ascii="Arial" w:hAnsi="Arial" w:cs="Arial"/>
          <w:sz w:val="24"/>
          <w:szCs w:val="24"/>
        </w:rPr>
        <w:t xml:space="preserve">Absentee letters will be sent home for those who have </w:t>
      </w:r>
      <w:r w:rsidR="00CB5B14" w:rsidRPr="005F2A4C">
        <w:rPr>
          <w:rFonts w:ascii="Arial" w:hAnsi="Arial" w:cs="Arial"/>
          <w:sz w:val="24"/>
          <w:szCs w:val="24"/>
        </w:rPr>
        <w:t>6</w:t>
      </w:r>
      <w:r w:rsidRPr="005F2A4C">
        <w:rPr>
          <w:rFonts w:ascii="Arial" w:hAnsi="Arial" w:cs="Arial"/>
          <w:sz w:val="24"/>
          <w:szCs w:val="24"/>
        </w:rPr>
        <w:t xml:space="preserve"> absences and/or </w:t>
      </w:r>
      <w:proofErr w:type="spellStart"/>
      <w:r w:rsidRPr="005F2A4C">
        <w:rPr>
          <w:rFonts w:ascii="Arial" w:hAnsi="Arial" w:cs="Arial"/>
          <w:sz w:val="24"/>
          <w:szCs w:val="24"/>
        </w:rPr>
        <w:t>tardies</w:t>
      </w:r>
      <w:proofErr w:type="spellEnd"/>
      <w:r w:rsidRPr="005F2A4C">
        <w:rPr>
          <w:rFonts w:ascii="Arial" w:hAnsi="Arial" w:cs="Arial"/>
          <w:sz w:val="24"/>
          <w:szCs w:val="24"/>
        </w:rPr>
        <w:t xml:space="preserve"> per term. You should always be in contact with the teacher to ensure regular attendance.</w:t>
      </w:r>
    </w:p>
    <w:p w14:paraId="07DB52EE" w14:textId="77777777" w:rsidR="000B7B26" w:rsidRPr="005F2A4C" w:rsidRDefault="000B7B26" w:rsidP="00BF0804">
      <w:pPr>
        <w:rPr>
          <w:rFonts w:ascii="Arial" w:hAnsi="Arial" w:cs="Arial"/>
          <w:bCs/>
          <w:sz w:val="24"/>
          <w:szCs w:val="24"/>
        </w:rPr>
      </w:pPr>
    </w:p>
    <w:p w14:paraId="414CEC69" w14:textId="51F667E4" w:rsidR="00CB5B14" w:rsidRPr="005F2A4C" w:rsidRDefault="00CB5B14" w:rsidP="00F14EFF">
      <w:pPr>
        <w:pStyle w:val="paragraph"/>
        <w:spacing w:before="0" w:beforeAutospacing="0" w:after="0" w:afterAutospacing="0"/>
        <w:textAlignment w:val="baseline"/>
        <w:rPr>
          <w:rFonts w:ascii="Arial" w:hAnsi="Arial" w:cs="Arial"/>
          <w:b/>
          <w:bCs/>
        </w:rPr>
      </w:pPr>
      <w:r w:rsidRPr="005F2A4C">
        <w:rPr>
          <w:rFonts w:ascii="Arial" w:hAnsi="Arial" w:cs="Arial"/>
          <w:b/>
          <w:bCs/>
          <w:u w:val="single"/>
        </w:rPr>
        <w:t>AUTHORITY TO SUSPEND OR EXPEL</w:t>
      </w:r>
    </w:p>
    <w:p w14:paraId="190BA60C" w14:textId="236A1037" w:rsidR="00F72707" w:rsidRPr="005F2A4C" w:rsidRDefault="00F14EFF" w:rsidP="00CB5B14">
      <w:pPr>
        <w:pStyle w:val="paragraph"/>
        <w:spacing w:before="0" w:beforeAutospacing="0" w:after="0" w:afterAutospacing="0"/>
        <w:textAlignment w:val="baseline"/>
        <w:rPr>
          <w:rFonts w:ascii="Arial" w:hAnsi="Arial" w:cs="Arial"/>
        </w:rPr>
      </w:pPr>
      <w:r w:rsidRPr="005F2A4C">
        <w:rPr>
          <w:rStyle w:val="normaltextrun"/>
          <w:rFonts w:ascii="Arial" w:hAnsi="Arial" w:cs="Arial"/>
          <w:color w:val="000000"/>
        </w:rPr>
        <w:t>The school administrator has the authority to suspend a student for up to ten school days per incident.  If the school administrator desires or contemplates suspending for</w:t>
      </w:r>
      <w:r w:rsidRPr="00BD6E1D">
        <w:rPr>
          <w:rStyle w:val="normaltextrun"/>
          <w:rFonts w:ascii="Arial" w:hAnsi="Arial" w:cs="Arial"/>
          <w:color w:val="000000"/>
        </w:rPr>
        <w:t xml:space="preserve"> </w:t>
      </w:r>
      <w:r w:rsidRPr="005F2A4C">
        <w:rPr>
          <w:rStyle w:val="normaltextrun"/>
          <w:rFonts w:ascii="Arial" w:hAnsi="Arial" w:cs="Arial"/>
          <w:color w:val="000000"/>
        </w:rPr>
        <w:t>longer than ten school days or expelling a student, the school administrator shall make a referral to the District’s Case Management Team.</w:t>
      </w:r>
      <w:r w:rsidRPr="005F2A4C">
        <w:rPr>
          <w:rStyle w:val="eop"/>
          <w:rFonts w:ascii="Arial" w:hAnsi="Arial" w:cs="Arial"/>
        </w:rPr>
        <w:t> </w:t>
      </w:r>
    </w:p>
    <w:p w14:paraId="33B0BFE8" w14:textId="77777777" w:rsidR="00F72707" w:rsidRPr="005F2A4C" w:rsidRDefault="00F72707" w:rsidP="00F72707">
      <w:pPr>
        <w:rPr>
          <w:rFonts w:ascii="Arial" w:hAnsi="Arial" w:cs="Arial"/>
          <w:b/>
          <w:bCs/>
          <w:sz w:val="24"/>
          <w:szCs w:val="24"/>
          <w:u w:val="single"/>
        </w:rPr>
      </w:pPr>
    </w:p>
    <w:p w14:paraId="3E1310E0" w14:textId="77777777" w:rsidR="005B12C8" w:rsidRDefault="005B12C8" w:rsidP="00CB5B14">
      <w:pPr>
        <w:rPr>
          <w:rFonts w:ascii="Arial" w:hAnsi="Arial" w:cs="Arial"/>
          <w:b/>
          <w:bCs/>
          <w:sz w:val="24"/>
          <w:szCs w:val="24"/>
          <w:u w:val="single"/>
        </w:rPr>
      </w:pPr>
    </w:p>
    <w:p w14:paraId="1BD85E78" w14:textId="77777777" w:rsidR="005B12C8" w:rsidRDefault="005B12C8" w:rsidP="00CB5B14">
      <w:pPr>
        <w:rPr>
          <w:rFonts w:ascii="Arial" w:hAnsi="Arial" w:cs="Arial"/>
          <w:b/>
          <w:bCs/>
          <w:sz w:val="24"/>
          <w:szCs w:val="24"/>
          <w:u w:val="single"/>
        </w:rPr>
      </w:pPr>
    </w:p>
    <w:p w14:paraId="41D849CB" w14:textId="77777777" w:rsidR="005B12C8" w:rsidRDefault="005B12C8" w:rsidP="00CB5B14">
      <w:pPr>
        <w:rPr>
          <w:rFonts w:ascii="Arial" w:hAnsi="Arial" w:cs="Arial"/>
          <w:b/>
          <w:bCs/>
          <w:sz w:val="24"/>
          <w:szCs w:val="24"/>
          <w:u w:val="single"/>
        </w:rPr>
      </w:pPr>
    </w:p>
    <w:p w14:paraId="363A00E3" w14:textId="56ACE4F4" w:rsidR="008D0093" w:rsidRPr="005F2A4C" w:rsidRDefault="00CB5B14" w:rsidP="00CB5B14">
      <w:pPr>
        <w:rPr>
          <w:rFonts w:ascii="Arial" w:hAnsi="Arial" w:cs="Arial"/>
          <w:sz w:val="24"/>
          <w:szCs w:val="24"/>
          <w:u w:val="single"/>
        </w:rPr>
      </w:pPr>
      <w:r w:rsidRPr="005F2A4C">
        <w:rPr>
          <w:rFonts w:ascii="Arial" w:hAnsi="Arial" w:cs="Arial"/>
          <w:b/>
          <w:bCs/>
          <w:sz w:val="24"/>
          <w:szCs w:val="24"/>
          <w:u w:val="single"/>
        </w:rPr>
        <w:lastRenderedPageBreak/>
        <w:t xml:space="preserve">BEHAVIOR MANAGEMENT PLAN- PBIS </w:t>
      </w:r>
      <w:r w:rsidRPr="005F2A4C">
        <w:rPr>
          <w:rFonts w:ascii="Arial" w:hAnsi="Arial" w:cs="Arial"/>
          <w:sz w:val="24"/>
          <w:szCs w:val="24"/>
          <w:u w:val="single"/>
        </w:rPr>
        <w:t>(Positive Behavior Intervention</w:t>
      </w:r>
      <w:r w:rsidR="00456A3B" w:rsidRPr="005F2A4C">
        <w:rPr>
          <w:rFonts w:ascii="Arial" w:hAnsi="Arial" w:cs="Arial"/>
          <w:sz w:val="24"/>
          <w:szCs w:val="24"/>
          <w:u w:val="single"/>
        </w:rPr>
        <w:t>s &amp;</w:t>
      </w:r>
      <w:r w:rsidRPr="005F2A4C">
        <w:rPr>
          <w:rFonts w:ascii="Arial" w:hAnsi="Arial" w:cs="Arial"/>
          <w:sz w:val="24"/>
          <w:szCs w:val="24"/>
          <w:u w:val="single"/>
        </w:rPr>
        <w:t xml:space="preserve"> Support</w:t>
      </w:r>
      <w:r w:rsidR="00456A3B" w:rsidRPr="005F2A4C">
        <w:rPr>
          <w:rFonts w:ascii="Arial" w:hAnsi="Arial" w:cs="Arial"/>
          <w:sz w:val="24"/>
          <w:szCs w:val="24"/>
          <w:u w:val="single"/>
        </w:rPr>
        <w:t>s</w:t>
      </w:r>
      <w:r w:rsidRPr="005F2A4C">
        <w:rPr>
          <w:rFonts w:ascii="Arial" w:hAnsi="Arial" w:cs="Arial"/>
          <w:sz w:val="24"/>
          <w:szCs w:val="24"/>
          <w:u w:val="single"/>
        </w:rPr>
        <w:t>)</w:t>
      </w:r>
    </w:p>
    <w:p w14:paraId="02D8FA8A" w14:textId="0E967BAF" w:rsidR="00456A3B" w:rsidRPr="005F2A4C" w:rsidRDefault="00456A3B" w:rsidP="00456A3B">
      <w:pPr>
        <w:rPr>
          <w:rFonts w:ascii="Arial" w:hAnsi="Arial" w:cs="Arial"/>
          <w:sz w:val="24"/>
          <w:szCs w:val="24"/>
        </w:rPr>
      </w:pPr>
      <w:bookmarkStart w:id="1" w:name="_Hlk11771570"/>
      <w:r w:rsidRPr="005F2A4C">
        <w:rPr>
          <w:rFonts w:ascii="Arial" w:hAnsi="Arial" w:cs="Arial"/>
          <w:sz w:val="24"/>
          <w:szCs w:val="24"/>
        </w:rPr>
        <w:t>Positive Behavioral Interventions and Supports, or PBIS, is a program-wide behavior plan that Syracuse Elementary has implemented for our school. The goal is to improve the class environment with positive behaviors. PBIS defines, teaches, and supports appropriate student behavior to create a positive school environment where teachers can teach, and students can learn.</w:t>
      </w:r>
    </w:p>
    <w:p w14:paraId="74591E05" w14:textId="77777777" w:rsidR="00456A3B" w:rsidRPr="005F2A4C" w:rsidRDefault="00456A3B" w:rsidP="00456A3B">
      <w:pPr>
        <w:rPr>
          <w:rFonts w:ascii="Arial" w:hAnsi="Arial" w:cs="Arial"/>
          <w:sz w:val="28"/>
          <w:szCs w:val="28"/>
        </w:rPr>
      </w:pPr>
    </w:p>
    <w:p w14:paraId="57DFDC05" w14:textId="692610A3" w:rsidR="00456A3B" w:rsidRPr="005F2A4C" w:rsidRDefault="00456A3B" w:rsidP="00456A3B">
      <w:pPr>
        <w:rPr>
          <w:rFonts w:ascii="Arial" w:hAnsi="Arial" w:cs="Arial"/>
          <w:sz w:val="24"/>
          <w:szCs w:val="24"/>
        </w:rPr>
      </w:pPr>
      <w:r w:rsidRPr="005F2A4C">
        <w:rPr>
          <w:rFonts w:ascii="Arial" w:hAnsi="Arial" w:cs="Arial"/>
          <w:sz w:val="24"/>
          <w:szCs w:val="24"/>
        </w:rPr>
        <w:t>As a program we have developed expectations for all areas including the classroom, hallways, playground, line, bathrooms, and lunchroom. We will teach these behaviors to the students, practice them, and reinforce them. These expectations will then be broken down into a “HIVE Matrix” that is posted around the school with the HIVE rules so that students always know what is expected.</w:t>
      </w:r>
    </w:p>
    <w:p w14:paraId="420894B7" w14:textId="77777777" w:rsidR="00456A3B" w:rsidRPr="005F2A4C" w:rsidRDefault="00456A3B" w:rsidP="00456A3B">
      <w:pPr>
        <w:rPr>
          <w:rFonts w:ascii="Arial" w:hAnsi="Arial" w:cs="Arial"/>
          <w:b/>
          <w:sz w:val="24"/>
          <w:szCs w:val="24"/>
        </w:rPr>
      </w:pPr>
      <w:r w:rsidRPr="005F2A4C">
        <w:rPr>
          <w:rFonts w:ascii="Arial" w:hAnsi="Arial" w:cs="Arial"/>
          <w:b/>
          <w:sz w:val="24"/>
          <w:szCs w:val="24"/>
        </w:rPr>
        <w:t>Our- Program-Wide expectations are: *Have Respect *I am Responsible*Value Integrity* Everyone is Safe</w:t>
      </w:r>
    </w:p>
    <w:bookmarkEnd w:id="1"/>
    <w:p w14:paraId="1465E07E" w14:textId="3B5972AB" w:rsidR="00456A3B" w:rsidRPr="005F2A4C" w:rsidRDefault="00456A3B" w:rsidP="00CB5B14">
      <w:pPr>
        <w:rPr>
          <w:rFonts w:ascii="Arial" w:hAnsi="Arial" w:cs="Arial"/>
          <w:b/>
          <w:bCs/>
          <w:sz w:val="24"/>
          <w:szCs w:val="24"/>
          <w:u w:val="single"/>
        </w:rPr>
      </w:pPr>
    </w:p>
    <w:p w14:paraId="1133A19B" w14:textId="77777777" w:rsidR="00456A3B" w:rsidRPr="005F2A4C" w:rsidRDefault="00456A3B" w:rsidP="00456A3B">
      <w:pPr>
        <w:rPr>
          <w:rFonts w:ascii="Arial" w:hAnsi="Arial" w:cs="Arial"/>
          <w:sz w:val="24"/>
          <w:szCs w:val="24"/>
        </w:rPr>
      </w:pPr>
      <w:r w:rsidRPr="005F2A4C">
        <w:rPr>
          <w:rFonts w:ascii="Arial" w:hAnsi="Arial" w:cs="Arial"/>
          <w:sz w:val="24"/>
          <w:szCs w:val="24"/>
        </w:rPr>
        <w:t xml:space="preserve">Students caught doing the right thing will be rewarded with </w:t>
      </w:r>
      <w:r w:rsidRPr="005F2A4C">
        <w:rPr>
          <w:rFonts w:ascii="Arial" w:hAnsi="Arial" w:cs="Arial"/>
          <w:b/>
          <w:sz w:val="24"/>
          <w:szCs w:val="24"/>
        </w:rPr>
        <w:t>HIVE</w:t>
      </w:r>
      <w:r w:rsidRPr="005F2A4C">
        <w:rPr>
          <w:rFonts w:ascii="Arial" w:hAnsi="Arial" w:cs="Arial"/>
          <w:sz w:val="24"/>
          <w:szCs w:val="24"/>
        </w:rPr>
        <w:t xml:space="preserve"> points that they will be able to redeem for items and activities. </w:t>
      </w:r>
    </w:p>
    <w:p w14:paraId="04CB6A7D" w14:textId="77777777" w:rsidR="00456A3B" w:rsidRPr="005F2A4C" w:rsidRDefault="00456A3B" w:rsidP="00456A3B">
      <w:pPr>
        <w:rPr>
          <w:rFonts w:ascii="Arial" w:hAnsi="Arial" w:cs="Arial"/>
          <w:sz w:val="24"/>
          <w:szCs w:val="24"/>
        </w:rPr>
      </w:pPr>
      <w:r w:rsidRPr="005F2A4C">
        <w:rPr>
          <w:rFonts w:ascii="Arial" w:hAnsi="Arial" w:cs="Arial"/>
          <w:sz w:val="24"/>
          <w:szCs w:val="24"/>
        </w:rPr>
        <w:t>Points will be rewarded through our PBIS app that all teachers and staff will have access too.</w:t>
      </w:r>
    </w:p>
    <w:p w14:paraId="43502B01" w14:textId="5D79FE51" w:rsidR="008D0093" w:rsidRPr="005F2A4C" w:rsidRDefault="008D0093" w:rsidP="008D0093">
      <w:pPr>
        <w:rPr>
          <w:rFonts w:ascii="Arial" w:hAnsi="Arial" w:cs="Arial"/>
          <w:b/>
          <w:bCs/>
          <w:sz w:val="24"/>
          <w:szCs w:val="24"/>
          <w:u w:val="single"/>
        </w:rPr>
      </w:pPr>
    </w:p>
    <w:p w14:paraId="7D168D32" w14:textId="40E15767" w:rsidR="008D0093" w:rsidRPr="005F2A4C" w:rsidRDefault="008D0093" w:rsidP="008D0093">
      <w:pPr>
        <w:rPr>
          <w:rFonts w:ascii="Arial" w:hAnsi="Arial" w:cs="Arial"/>
          <w:sz w:val="24"/>
          <w:szCs w:val="24"/>
        </w:rPr>
      </w:pPr>
      <w:r w:rsidRPr="005F2A4C">
        <w:rPr>
          <w:rFonts w:ascii="Arial" w:hAnsi="Arial" w:cs="Arial"/>
          <w:b/>
          <w:bCs/>
          <w:sz w:val="24"/>
          <w:szCs w:val="24"/>
        </w:rPr>
        <w:t>Lunch with the Principal</w:t>
      </w:r>
      <w:r w:rsidR="00CB5B14" w:rsidRPr="005F2A4C">
        <w:rPr>
          <w:rFonts w:ascii="Arial" w:hAnsi="Arial" w:cs="Arial"/>
          <w:b/>
          <w:bCs/>
          <w:sz w:val="24"/>
          <w:szCs w:val="24"/>
        </w:rPr>
        <w:t xml:space="preserve">- </w:t>
      </w:r>
      <w:r w:rsidR="00CB5B14" w:rsidRPr="005F2A4C">
        <w:rPr>
          <w:rFonts w:ascii="Arial" w:hAnsi="Arial" w:cs="Arial"/>
          <w:sz w:val="24"/>
          <w:szCs w:val="24"/>
        </w:rPr>
        <w:t>When students receive</w:t>
      </w:r>
      <w:r w:rsidR="00456A3B" w:rsidRPr="005F2A4C">
        <w:rPr>
          <w:rFonts w:ascii="Arial" w:hAnsi="Arial" w:cs="Arial"/>
          <w:sz w:val="24"/>
          <w:szCs w:val="24"/>
        </w:rPr>
        <w:t xml:space="preserve"> a certain amount of points for positive, individual behavior, they draw a number on our 200-club board and their name is placed on that number. When we have 10 numbers in a row, those 10 students get to have pizza with the Principal and do some fun activities during that lunch period.</w:t>
      </w:r>
    </w:p>
    <w:p w14:paraId="724F4C43" w14:textId="672DA0FF" w:rsidR="008D0093" w:rsidRPr="005F2A4C" w:rsidRDefault="008D0093" w:rsidP="008D0093">
      <w:pPr>
        <w:rPr>
          <w:rFonts w:ascii="Arial" w:hAnsi="Arial" w:cs="Arial"/>
          <w:b/>
          <w:bCs/>
          <w:sz w:val="24"/>
          <w:szCs w:val="24"/>
        </w:rPr>
      </w:pPr>
    </w:p>
    <w:p w14:paraId="4CF98BA1" w14:textId="1FE2DD24" w:rsidR="00C82A1D" w:rsidRPr="005F2A4C" w:rsidRDefault="008D0093" w:rsidP="008D0093">
      <w:pPr>
        <w:rPr>
          <w:rFonts w:ascii="Arial" w:hAnsi="Arial" w:cs="Arial"/>
          <w:sz w:val="24"/>
          <w:szCs w:val="24"/>
        </w:rPr>
      </w:pPr>
      <w:r w:rsidRPr="005F2A4C">
        <w:rPr>
          <w:rFonts w:ascii="Arial" w:hAnsi="Arial" w:cs="Arial"/>
          <w:b/>
          <w:bCs/>
          <w:sz w:val="24"/>
          <w:szCs w:val="24"/>
        </w:rPr>
        <w:t>Student Council –</w:t>
      </w:r>
      <w:r w:rsidRPr="005F2A4C">
        <w:rPr>
          <w:rFonts w:ascii="Arial" w:hAnsi="Arial" w:cs="Arial"/>
          <w:sz w:val="24"/>
          <w:szCs w:val="24"/>
        </w:rPr>
        <w:t>The students who participate on student council were selected the previous school year by a group of adults at the school, based on student applications, social and academic behavior, and teacher recommendations. These 6th grade students participate in many activities throughout the year designed to increase their abilities as leaders, as well as to set positive behavior examples to other students</w:t>
      </w:r>
      <w:r w:rsidR="00456A3B" w:rsidRPr="005F2A4C">
        <w:rPr>
          <w:rFonts w:ascii="Arial" w:hAnsi="Arial" w:cs="Arial"/>
          <w:sz w:val="24"/>
          <w:szCs w:val="24"/>
        </w:rPr>
        <w:t>.</w:t>
      </w:r>
    </w:p>
    <w:p w14:paraId="79901174" w14:textId="26FA974A" w:rsidR="00CB5B14" w:rsidRPr="005F2A4C" w:rsidRDefault="00CB5B14" w:rsidP="008D0093">
      <w:pPr>
        <w:rPr>
          <w:rFonts w:ascii="Arial" w:hAnsi="Arial" w:cs="Arial"/>
          <w:sz w:val="24"/>
          <w:szCs w:val="24"/>
        </w:rPr>
      </w:pPr>
    </w:p>
    <w:p w14:paraId="78A01A5D" w14:textId="55F74A86" w:rsidR="0020356C" w:rsidRPr="005F2A4C" w:rsidRDefault="008D0093" w:rsidP="0067467D">
      <w:pPr>
        <w:rPr>
          <w:rFonts w:ascii="Arial" w:hAnsi="Arial" w:cs="Arial"/>
          <w:bCs/>
          <w:sz w:val="24"/>
          <w:szCs w:val="24"/>
        </w:rPr>
      </w:pPr>
      <w:r w:rsidRPr="005F2A4C">
        <w:rPr>
          <w:rFonts w:ascii="Arial" w:hAnsi="Arial" w:cs="Arial"/>
          <w:b/>
          <w:bCs/>
          <w:sz w:val="24"/>
          <w:szCs w:val="24"/>
          <w:u w:val="single"/>
        </w:rPr>
        <w:t xml:space="preserve">BIKES </w:t>
      </w:r>
      <w:r w:rsidRPr="005F2A4C">
        <w:rPr>
          <w:rFonts w:ascii="Arial" w:hAnsi="Arial" w:cs="Arial"/>
          <w:sz w:val="24"/>
          <w:szCs w:val="24"/>
        </w:rPr>
        <w:t xml:space="preserve">Students </w:t>
      </w:r>
      <w:r w:rsidR="00456A3B" w:rsidRPr="005F2A4C">
        <w:rPr>
          <w:rFonts w:ascii="Arial" w:hAnsi="Arial" w:cs="Arial"/>
          <w:sz w:val="24"/>
          <w:szCs w:val="24"/>
        </w:rPr>
        <w:t>can</w:t>
      </w:r>
      <w:r w:rsidRPr="005F2A4C">
        <w:rPr>
          <w:rFonts w:ascii="Arial" w:hAnsi="Arial" w:cs="Arial"/>
          <w:sz w:val="24"/>
          <w:szCs w:val="24"/>
        </w:rPr>
        <w:t xml:space="preserve"> ride their bicycles to school when: • A parent has given permission. • All safety rules are followed. • Bikes are walked on school grounds. • Bikes are locked in the bike rack.</w:t>
      </w:r>
    </w:p>
    <w:p w14:paraId="101F19A9" w14:textId="77777777" w:rsidR="007750B0" w:rsidRDefault="007750B0" w:rsidP="00456A3B">
      <w:pPr>
        <w:rPr>
          <w:rFonts w:ascii="Arial" w:hAnsi="Arial" w:cs="Arial"/>
          <w:b/>
          <w:bCs/>
          <w:sz w:val="24"/>
          <w:szCs w:val="24"/>
          <w:u w:val="single"/>
        </w:rPr>
      </w:pPr>
    </w:p>
    <w:p w14:paraId="64AD547E" w14:textId="5BD832BB" w:rsidR="0020356C" w:rsidRPr="005F2A4C" w:rsidRDefault="00456A3B" w:rsidP="00456A3B">
      <w:pPr>
        <w:rPr>
          <w:rFonts w:ascii="Arial" w:hAnsi="Arial" w:cs="Arial"/>
          <w:b/>
          <w:bCs/>
          <w:sz w:val="24"/>
          <w:szCs w:val="24"/>
          <w:u w:val="single"/>
        </w:rPr>
      </w:pPr>
      <w:r w:rsidRPr="005F2A4C">
        <w:rPr>
          <w:rFonts w:ascii="Arial" w:hAnsi="Arial" w:cs="Arial"/>
          <w:b/>
          <w:bCs/>
          <w:sz w:val="24"/>
          <w:szCs w:val="24"/>
          <w:u w:val="single"/>
        </w:rPr>
        <w:t>BIRTHDAY CELEBRATIONS</w:t>
      </w:r>
    </w:p>
    <w:p w14:paraId="5C3A482D" w14:textId="0EDD29D5" w:rsidR="0020356C" w:rsidRPr="005F2A4C" w:rsidRDefault="0020356C" w:rsidP="0020356C">
      <w:pPr>
        <w:rPr>
          <w:rFonts w:ascii="Arial" w:hAnsi="Arial" w:cs="Arial"/>
          <w:bCs/>
          <w:sz w:val="24"/>
          <w:szCs w:val="24"/>
        </w:rPr>
      </w:pPr>
      <w:r w:rsidRPr="005F2A4C">
        <w:rPr>
          <w:rFonts w:ascii="Arial" w:hAnsi="Arial" w:cs="Arial"/>
          <w:bCs/>
          <w:sz w:val="24"/>
          <w:szCs w:val="24"/>
        </w:rPr>
        <w:t>Most teachers outline their policy for celebrating students’ birthdays in their dis</w:t>
      </w:r>
      <w:r w:rsidR="00B80C30" w:rsidRPr="005F2A4C">
        <w:rPr>
          <w:rFonts w:ascii="Arial" w:hAnsi="Arial" w:cs="Arial"/>
          <w:bCs/>
          <w:sz w:val="24"/>
          <w:szCs w:val="24"/>
        </w:rPr>
        <w:t xml:space="preserve">closure statement. Treats </w:t>
      </w:r>
      <w:r w:rsidR="00B80C30" w:rsidRPr="005F2A4C">
        <w:rPr>
          <w:rFonts w:ascii="Arial" w:hAnsi="Arial" w:cs="Arial"/>
          <w:b/>
          <w:bCs/>
          <w:sz w:val="24"/>
          <w:szCs w:val="24"/>
        </w:rPr>
        <w:t>MUST</w:t>
      </w:r>
      <w:r w:rsidRPr="005F2A4C">
        <w:rPr>
          <w:rFonts w:ascii="Arial" w:hAnsi="Arial" w:cs="Arial"/>
          <w:bCs/>
          <w:sz w:val="24"/>
          <w:szCs w:val="24"/>
        </w:rPr>
        <w:t xml:space="preserve"> be store bought, not homemade. If you have questions about treats, please contact your child’s teacher. </w:t>
      </w:r>
    </w:p>
    <w:p w14:paraId="42EFDDA2" w14:textId="77777777" w:rsidR="0020356C" w:rsidRPr="00BD6E1D" w:rsidRDefault="0020356C" w:rsidP="0020356C">
      <w:pPr>
        <w:rPr>
          <w:rFonts w:ascii="Arial" w:hAnsi="Arial" w:cs="Arial"/>
          <w:bCs/>
          <w:sz w:val="24"/>
          <w:szCs w:val="24"/>
        </w:rPr>
      </w:pPr>
    </w:p>
    <w:p w14:paraId="0716704A" w14:textId="77777777" w:rsidR="0020356C" w:rsidRPr="005F2A4C" w:rsidRDefault="0020356C" w:rsidP="0020356C">
      <w:pPr>
        <w:rPr>
          <w:rFonts w:ascii="Arial" w:hAnsi="Arial" w:cs="Arial"/>
          <w:bCs/>
          <w:sz w:val="24"/>
          <w:szCs w:val="24"/>
        </w:rPr>
      </w:pPr>
      <w:r w:rsidRPr="005F2A4C">
        <w:rPr>
          <w:rFonts w:ascii="Arial" w:hAnsi="Arial" w:cs="Arial"/>
          <w:bCs/>
          <w:sz w:val="24"/>
          <w:szCs w:val="24"/>
        </w:rPr>
        <w:t xml:space="preserve">Birthday invitations may not be handed out at school. If you have concerns, please see administration. </w:t>
      </w:r>
    </w:p>
    <w:p w14:paraId="3BEAE2E9" w14:textId="37A8EC10" w:rsidR="00F72707" w:rsidRPr="005F2A4C" w:rsidRDefault="00F72707" w:rsidP="008D0093">
      <w:pPr>
        <w:rPr>
          <w:rFonts w:ascii="Arial" w:hAnsi="Arial" w:cs="Arial"/>
          <w:b/>
          <w:bCs/>
          <w:sz w:val="24"/>
          <w:szCs w:val="24"/>
          <w:u w:val="single"/>
        </w:rPr>
      </w:pPr>
    </w:p>
    <w:p w14:paraId="3ACCBB24" w14:textId="77777777" w:rsidR="00456A3B" w:rsidRPr="00F42DAB" w:rsidRDefault="008D0093" w:rsidP="008D0093">
      <w:pPr>
        <w:rPr>
          <w:rFonts w:ascii="Arial" w:hAnsi="Arial" w:cs="Arial"/>
          <w:sz w:val="24"/>
          <w:szCs w:val="24"/>
        </w:rPr>
      </w:pPr>
      <w:r w:rsidRPr="00F42DAB">
        <w:rPr>
          <w:rFonts w:ascii="Arial" w:hAnsi="Arial" w:cs="Arial"/>
          <w:b/>
          <w:bCs/>
          <w:sz w:val="24"/>
          <w:szCs w:val="24"/>
          <w:u w:val="single"/>
        </w:rPr>
        <w:t>BREAKFAST</w:t>
      </w:r>
      <w:r w:rsidRPr="00F42DAB">
        <w:rPr>
          <w:rFonts w:ascii="Arial" w:hAnsi="Arial" w:cs="Arial"/>
          <w:sz w:val="24"/>
          <w:szCs w:val="24"/>
        </w:rPr>
        <w:t xml:space="preserve"> </w:t>
      </w:r>
    </w:p>
    <w:p w14:paraId="3ED8D343" w14:textId="542C1920" w:rsidR="008D0093" w:rsidRPr="00F42DAB" w:rsidRDefault="008D0093" w:rsidP="008D0093">
      <w:pPr>
        <w:rPr>
          <w:rFonts w:ascii="Arial" w:hAnsi="Arial" w:cs="Arial"/>
          <w:sz w:val="24"/>
          <w:szCs w:val="24"/>
        </w:rPr>
      </w:pPr>
      <w:r w:rsidRPr="00F42DAB">
        <w:rPr>
          <w:rFonts w:ascii="Arial" w:hAnsi="Arial" w:cs="Arial"/>
          <w:sz w:val="24"/>
          <w:szCs w:val="24"/>
        </w:rPr>
        <w:t xml:space="preserve">Breakfast is served every school day. We begin serving at 8:30 a.m. and finish by 8:45 a.m., so as not to infringe on class instruction time. </w:t>
      </w:r>
    </w:p>
    <w:p w14:paraId="2EC31218" w14:textId="77777777" w:rsidR="008D0093" w:rsidRPr="00F42DAB" w:rsidRDefault="008D0093" w:rsidP="008D0093">
      <w:pPr>
        <w:rPr>
          <w:rFonts w:ascii="Arial" w:hAnsi="Arial" w:cs="Arial"/>
          <w:sz w:val="24"/>
          <w:szCs w:val="24"/>
        </w:rPr>
      </w:pPr>
    </w:p>
    <w:p w14:paraId="5DBB556E" w14:textId="5C22C671" w:rsidR="003A0AB7" w:rsidRPr="00F42DAB" w:rsidRDefault="008D0093" w:rsidP="008D0093">
      <w:pPr>
        <w:rPr>
          <w:rFonts w:ascii="Arial" w:hAnsi="Arial" w:cs="Arial"/>
          <w:sz w:val="24"/>
          <w:szCs w:val="24"/>
        </w:rPr>
      </w:pPr>
      <w:r w:rsidRPr="00F42DAB">
        <w:rPr>
          <w:rFonts w:ascii="Arial" w:hAnsi="Arial" w:cs="Arial"/>
          <w:b/>
          <w:bCs/>
          <w:sz w:val="24"/>
          <w:szCs w:val="24"/>
          <w:u w:val="single"/>
        </w:rPr>
        <w:lastRenderedPageBreak/>
        <w:t>BUILDING SECURITY</w:t>
      </w:r>
      <w:r w:rsidRPr="00F42DAB">
        <w:rPr>
          <w:rFonts w:ascii="Arial" w:hAnsi="Arial" w:cs="Arial"/>
          <w:sz w:val="24"/>
          <w:szCs w:val="24"/>
        </w:rPr>
        <w:t xml:space="preserve"> </w:t>
      </w:r>
      <w:r w:rsidR="00456A3B" w:rsidRPr="00F42DAB">
        <w:rPr>
          <w:rFonts w:ascii="Arial" w:hAnsi="Arial" w:cs="Arial"/>
          <w:sz w:val="24"/>
          <w:szCs w:val="24"/>
        </w:rPr>
        <w:t>Syracuse</w:t>
      </w:r>
      <w:r w:rsidRPr="00F42DAB">
        <w:rPr>
          <w:rFonts w:ascii="Arial" w:hAnsi="Arial" w:cs="Arial"/>
          <w:sz w:val="24"/>
          <w:szCs w:val="24"/>
        </w:rPr>
        <w:t xml:space="preserve"> Elementary ensures the safety of all students by locking perimeter doors at 8:50 a.m. each day. If your child is late, please bring your child to the front office to check in. In the morning, please leave your child outside </w:t>
      </w:r>
      <w:r w:rsidR="00456A3B" w:rsidRPr="00F42DAB">
        <w:rPr>
          <w:rFonts w:ascii="Arial" w:hAnsi="Arial" w:cs="Arial"/>
          <w:sz w:val="24"/>
          <w:szCs w:val="24"/>
        </w:rPr>
        <w:t>to line up at</w:t>
      </w:r>
      <w:r w:rsidRPr="00F42DAB">
        <w:rPr>
          <w:rFonts w:ascii="Arial" w:hAnsi="Arial" w:cs="Arial"/>
          <w:sz w:val="24"/>
          <w:szCs w:val="24"/>
        </w:rPr>
        <w:t xml:space="preserve"> their </w:t>
      </w:r>
      <w:r w:rsidR="00456A3B" w:rsidRPr="00F42DAB">
        <w:rPr>
          <w:rFonts w:ascii="Arial" w:hAnsi="Arial" w:cs="Arial"/>
          <w:sz w:val="24"/>
          <w:szCs w:val="24"/>
        </w:rPr>
        <w:t>appropriate places while waiting for their teacher to pick them up.</w:t>
      </w:r>
    </w:p>
    <w:p w14:paraId="247857E8" w14:textId="77777777" w:rsidR="003A0AB7" w:rsidRPr="00F42DAB" w:rsidRDefault="003A0AB7" w:rsidP="008D0093">
      <w:pPr>
        <w:rPr>
          <w:rFonts w:ascii="Arial" w:hAnsi="Arial" w:cs="Arial"/>
          <w:sz w:val="24"/>
          <w:szCs w:val="24"/>
        </w:rPr>
      </w:pPr>
    </w:p>
    <w:p w14:paraId="1F121028" w14:textId="77777777" w:rsidR="00456A3B" w:rsidRPr="00F42DAB" w:rsidRDefault="008D0093" w:rsidP="008D0093">
      <w:pPr>
        <w:rPr>
          <w:rFonts w:ascii="Arial" w:hAnsi="Arial" w:cs="Arial"/>
          <w:sz w:val="24"/>
          <w:szCs w:val="24"/>
        </w:rPr>
      </w:pPr>
      <w:r w:rsidRPr="00F42DAB">
        <w:rPr>
          <w:rFonts w:ascii="Arial" w:hAnsi="Arial" w:cs="Arial"/>
          <w:b/>
          <w:bCs/>
          <w:sz w:val="24"/>
          <w:szCs w:val="24"/>
          <w:u w:val="single"/>
        </w:rPr>
        <w:t>BUS (TRANSPORTATION DEPARTMENT)</w:t>
      </w:r>
      <w:r w:rsidRPr="00F42DAB">
        <w:rPr>
          <w:rFonts w:ascii="Arial" w:hAnsi="Arial" w:cs="Arial"/>
          <w:sz w:val="24"/>
          <w:szCs w:val="24"/>
        </w:rPr>
        <w:t xml:space="preserve"> </w:t>
      </w:r>
    </w:p>
    <w:p w14:paraId="7016311B" w14:textId="13029125" w:rsidR="003A0AB7" w:rsidRPr="00F42DAB" w:rsidRDefault="008D0093" w:rsidP="008D0093">
      <w:pPr>
        <w:rPr>
          <w:rFonts w:ascii="Arial" w:hAnsi="Arial" w:cs="Arial"/>
          <w:sz w:val="24"/>
          <w:szCs w:val="24"/>
        </w:rPr>
      </w:pPr>
      <w:r w:rsidRPr="00F42DAB">
        <w:rPr>
          <w:rFonts w:ascii="Arial" w:hAnsi="Arial" w:cs="Arial"/>
          <w:sz w:val="24"/>
          <w:szCs w:val="24"/>
        </w:rPr>
        <w:t xml:space="preserve">Please check your child’s </w:t>
      </w:r>
      <w:proofErr w:type="spellStart"/>
      <w:r w:rsidRPr="00F42DAB">
        <w:rPr>
          <w:rFonts w:ascii="Arial" w:hAnsi="Arial" w:cs="Arial"/>
          <w:sz w:val="24"/>
          <w:szCs w:val="24"/>
        </w:rPr>
        <w:t>myDSD</w:t>
      </w:r>
      <w:proofErr w:type="spellEnd"/>
      <w:r w:rsidRPr="00F42DAB">
        <w:rPr>
          <w:rFonts w:ascii="Arial" w:hAnsi="Arial" w:cs="Arial"/>
          <w:sz w:val="24"/>
          <w:szCs w:val="24"/>
        </w:rPr>
        <w:t xml:space="preserve"> account for the most current bus stop information. You can also visit the Davis District Transportation website for additional information: </w:t>
      </w:r>
      <w:hyperlink r:id="rId10" w:history="1">
        <w:r w:rsidR="003A0AB7" w:rsidRPr="00F42DAB">
          <w:rPr>
            <w:rStyle w:val="Hyperlink"/>
            <w:rFonts w:ascii="Arial" w:hAnsi="Arial" w:cs="Arial"/>
            <w:sz w:val="24"/>
            <w:szCs w:val="24"/>
          </w:rPr>
          <w:t>https://www.davis.k12.ut.us/departments/transportation</w:t>
        </w:r>
      </w:hyperlink>
      <w:r w:rsidRPr="00F42DAB">
        <w:rPr>
          <w:rFonts w:ascii="Arial" w:hAnsi="Arial" w:cs="Arial"/>
          <w:sz w:val="24"/>
          <w:szCs w:val="24"/>
        </w:rPr>
        <w:t xml:space="preserve"> </w:t>
      </w:r>
    </w:p>
    <w:p w14:paraId="509635E1" w14:textId="77777777" w:rsidR="003A0AB7" w:rsidRPr="00F42DAB" w:rsidRDefault="003A0AB7" w:rsidP="008D0093">
      <w:pPr>
        <w:rPr>
          <w:rFonts w:ascii="Arial" w:hAnsi="Arial" w:cs="Arial"/>
          <w:sz w:val="24"/>
          <w:szCs w:val="24"/>
        </w:rPr>
      </w:pPr>
    </w:p>
    <w:p w14:paraId="17C6BEE6" w14:textId="77777777" w:rsidR="00456A3B" w:rsidRPr="00F42DAB" w:rsidRDefault="008D0093" w:rsidP="008D0093">
      <w:pPr>
        <w:rPr>
          <w:rFonts w:ascii="Arial" w:hAnsi="Arial" w:cs="Arial"/>
          <w:sz w:val="24"/>
          <w:szCs w:val="24"/>
        </w:rPr>
      </w:pPr>
      <w:r w:rsidRPr="00F42DAB">
        <w:rPr>
          <w:rFonts w:ascii="Arial" w:hAnsi="Arial" w:cs="Arial"/>
          <w:b/>
          <w:bCs/>
          <w:sz w:val="24"/>
          <w:szCs w:val="24"/>
          <w:u w:val="single"/>
        </w:rPr>
        <w:t>CALENDAR</w:t>
      </w:r>
      <w:r w:rsidRPr="00F42DAB">
        <w:rPr>
          <w:rFonts w:ascii="Arial" w:hAnsi="Arial" w:cs="Arial"/>
          <w:sz w:val="24"/>
          <w:szCs w:val="24"/>
        </w:rPr>
        <w:t xml:space="preserve"> – District https://www.davis.k12.ut.us/departments/planning/school-year-calendars </w:t>
      </w:r>
    </w:p>
    <w:p w14:paraId="18FADC95" w14:textId="15187E4A" w:rsidR="003A0AB7" w:rsidRPr="00F42DAB" w:rsidRDefault="008D0093" w:rsidP="008D0093">
      <w:pPr>
        <w:rPr>
          <w:rFonts w:ascii="Arial" w:hAnsi="Arial" w:cs="Arial"/>
          <w:sz w:val="24"/>
          <w:szCs w:val="24"/>
        </w:rPr>
      </w:pPr>
      <w:r w:rsidRPr="00F42DAB">
        <w:rPr>
          <w:rFonts w:ascii="Arial" w:hAnsi="Arial" w:cs="Arial"/>
          <w:sz w:val="24"/>
          <w:szCs w:val="24"/>
        </w:rPr>
        <w:t xml:space="preserve">CALENDAR –A school calendar is located on our school’s web page. This calendar is updated regularly. Please check this regularly for updates. </w:t>
      </w:r>
    </w:p>
    <w:p w14:paraId="1EA39A7C" w14:textId="77777777" w:rsidR="003A0AB7" w:rsidRPr="00F42DAB" w:rsidRDefault="003A0AB7" w:rsidP="008D0093">
      <w:pPr>
        <w:rPr>
          <w:rFonts w:ascii="Arial" w:hAnsi="Arial" w:cs="Arial"/>
          <w:sz w:val="24"/>
          <w:szCs w:val="24"/>
        </w:rPr>
      </w:pPr>
    </w:p>
    <w:p w14:paraId="249F6CB4" w14:textId="77777777" w:rsidR="00456A3B" w:rsidRPr="00F42DAB" w:rsidRDefault="008D0093" w:rsidP="008D0093">
      <w:pPr>
        <w:rPr>
          <w:rFonts w:ascii="Arial" w:hAnsi="Arial" w:cs="Arial"/>
          <w:sz w:val="24"/>
          <w:szCs w:val="24"/>
        </w:rPr>
      </w:pPr>
      <w:r w:rsidRPr="00F42DAB">
        <w:rPr>
          <w:rFonts w:ascii="Arial" w:hAnsi="Arial" w:cs="Arial"/>
          <w:b/>
          <w:bCs/>
          <w:sz w:val="24"/>
          <w:szCs w:val="24"/>
          <w:u w:val="single"/>
        </w:rPr>
        <w:t>CELL PHONE POLICY</w:t>
      </w:r>
      <w:r w:rsidRPr="00F42DAB">
        <w:rPr>
          <w:rFonts w:ascii="Arial" w:hAnsi="Arial" w:cs="Arial"/>
          <w:sz w:val="24"/>
          <w:szCs w:val="24"/>
        </w:rPr>
        <w:t xml:space="preserve"> </w:t>
      </w:r>
      <w:proofErr w:type="gramStart"/>
      <w:r w:rsidRPr="00F42DAB">
        <w:rPr>
          <w:rFonts w:ascii="Arial" w:hAnsi="Arial" w:cs="Arial"/>
          <w:sz w:val="24"/>
          <w:szCs w:val="24"/>
        </w:rPr>
        <w:t>http://www.davis.k12.ut.us/cms/lib07/UT01001306/Centricity/Domain/2579/Cell_Phone_Policy[</w:t>
      </w:r>
      <w:proofErr w:type="gramEnd"/>
      <w:r w:rsidRPr="00F42DAB">
        <w:rPr>
          <w:rFonts w:ascii="Arial" w:hAnsi="Arial" w:cs="Arial"/>
          <w:sz w:val="24"/>
          <w:szCs w:val="24"/>
        </w:rPr>
        <w:t>1].pdf Students may possess and use electronic devices at school subject to the following:</w:t>
      </w:r>
    </w:p>
    <w:p w14:paraId="684E8D0C" w14:textId="2885E186" w:rsidR="00456A3B" w:rsidRPr="00F42DAB" w:rsidRDefault="008D0093" w:rsidP="00456A3B">
      <w:pPr>
        <w:ind w:firstLine="720"/>
        <w:rPr>
          <w:rFonts w:ascii="Arial" w:hAnsi="Arial" w:cs="Arial"/>
          <w:sz w:val="24"/>
          <w:szCs w:val="24"/>
        </w:rPr>
      </w:pPr>
      <w:r w:rsidRPr="00F42DAB">
        <w:rPr>
          <w:rFonts w:ascii="Arial" w:hAnsi="Arial" w:cs="Arial"/>
          <w:sz w:val="24"/>
          <w:szCs w:val="24"/>
        </w:rPr>
        <w:t xml:space="preserve">1. Students may carry or possess electronic devices at school and school-sponsored activities. </w:t>
      </w:r>
    </w:p>
    <w:p w14:paraId="5D4D4587" w14:textId="77777777" w:rsidR="00456A3B" w:rsidRPr="00F42DAB" w:rsidRDefault="008D0093" w:rsidP="00456A3B">
      <w:pPr>
        <w:ind w:firstLine="720"/>
        <w:rPr>
          <w:rFonts w:ascii="Arial" w:hAnsi="Arial" w:cs="Arial"/>
          <w:sz w:val="24"/>
          <w:szCs w:val="24"/>
        </w:rPr>
      </w:pPr>
      <w:r w:rsidRPr="00F42DAB">
        <w:rPr>
          <w:rFonts w:ascii="Arial" w:hAnsi="Arial" w:cs="Arial"/>
          <w:sz w:val="24"/>
          <w:szCs w:val="24"/>
        </w:rPr>
        <w:t>2. Use of electronic devices during the school day, including pass-time between classes and lunchtime is prohibited.</w:t>
      </w:r>
    </w:p>
    <w:p w14:paraId="27C720C6" w14:textId="77777777" w:rsidR="00456A3B" w:rsidRPr="00F42DAB" w:rsidRDefault="008D0093" w:rsidP="00456A3B">
      <w:pPr>
        <w:ind w:firstLine="720"/>
        <w:rPr>
          <w:rFonts w:ascii="Arial" w:hAnsi="Arial" w:cs="Arial"/>
          <w:sz w:val="24"/>
          <w:szCs w:val="24"/>
        </w:rPr>
      </w:pPr>
      <w:r w:rsidRPr="00F42DAB">
        <w:rPr>
          <w:rFonts w:ascii="Arial" w:hAnsi="Arial" w:cs="Arial"/>
          <w:sz w:val="24"/>
          <w:szCs w:val="24"/>
        </w:rPr>
        <w:t xml:space="preserve"> 3. They must be completely powered down, turned off and kept in a student backpack or turned in to the teacher.</w:t>
      </w:r>
    </w:p>
    <w:p w14:paraId="672A5227" w14:textId="77777777" w:rsidR="008C2B55" w:rsidRPr="00F42DAB" w:rsidRDefault="008D0093" w:rsidP="00456A3B">
      <w:pPr>
        <w:ind w:firstLine="720"/>
        <w:rPr>
          <w:rFonts w:ascii="Arial" w:hAnsi="Arial" w:cs="Arial"/>
          <w:sz w:val="24"/>
          <w:szCs w:val="24"/>
        </w:rPr>
      </w:pPr>
      <w:r w:rsidRPr="00F42DAB">
        <w:rPr>
          <w:rFonts w:ascii="Arial" w:hAnsi="Arial" w:cs="Arial"/>
          <w:sz w:val="24"/>
          <w:szCs w:val="24"/>
        </w:rPr>
        <w:t xml:space="preserve"> 4. Students may use electronic devices before school begins and after the final bell of the school day, so long as they do not create a distraction or disruption. </w:t>
      </w:r>
    </w:p>
    <w:p w14:paraId="6674EBD7" w14:textId="5D9E8D3D" w:rsidR="008D0093" w:rsidRPr="00F42DAB" w:rsidRDefault="008D0093" w:rsidP="00456A3B">
      <w:pPr>
        <w:ind w:firstLine="720"/>
        <w:rPr>
          <w:rFonts w:ascii="Arial" w:hAnsi="Arial" w:cs="Arial"/>
          <w:sz w:val="24"/>
          <w:szCs w:val="24"/>
        </w:rPr>
      </w:pPr>
      <w:r w:rsidRPr="00F42DAB">
        <w:rPr>
          <w:rFonts w:ascii="Arial" w:hAnsi="Arial" w:cs="Arial"/>
          <w:sz w:val="24"/>
          <w:szCs w:val="24"/>
        </w:rPr>
        <w:t xml:space="preserve">5. Use of electronic devices on school buses is at the discretion of the bus driver. Distracting behavior that creates an unsafe environment will not be tolerated. 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  </w:t>
      </w:r>
    </w:p>
    <w:p w14:paraId="5D7FD094" w14:textId="77777777" w:rsidR="003A0AB7" w:rsidRPr="00F42DAB" w:rsidRDefault="003A0AB7" w:rsidP="008D0093">
      <w:pPr>
        <w:rPr>
          <w:rFonts w:ascii="Arial" w:hAnsi="Arial" w:cs="Arial"/>
          <w:b/>
          <w:bCs/>
          <w:sz w:val="24"/>
          <w:szCs w:val="24"/>
          <w:u w:val="single"/>
        </w:rPr>
      </w:pPr>
    </w:p>
    <w:p w14:paraId="7B92874B" w14:textId="77777777" w:rsidR="008C2B55" w:rsidRPr="00F42DAB" w:rsidRDefault="003A0AB7" w:rsidP="008C2B55">
      <w:pPr>
        <w:rPr>
          <w:rFonts w:ascii="Arial" w:hAnsi="Arial" w:cs="Arial"/>
          <w:sz w:val="24"/>
          <w:szCs w:val="24"/>
        </w:rPr>
      </w:pPr>
      <w:r w:rsidRPr="00F42DAB">
        <w:rPr>
          <w:rFonts w:ascii="Arial" w:hAnsi="Arial" w:cs="Arial"/>
          <w:sz w:val="24"/>
          <w:szCs w:val="24"/>
        </w:rPr>
        <w:t xml:space="preserve">The electronic device will be released/returned to the student's parent or guardian after the student has complied with any other disciplinary consequence that is imposed. </w:t>
      </w:r>
    </w:p>
    <w:p w14:paraId="785DD959" w14:textId="77777777" w:rsidR="008C2B55" w:rsidRPr="00F42DAB" w:rsidRDefault="003A0AB7" w:rsidP="008C2B55">
      <w:pPr>
        <w:ind w:firstLine="720"/>
        <w:rPr>
          <w:rFonts w:ascii="Arial" w:hAnsi="Arial" w:cs="Arial"/>
          <w:sz w:val="24"/>
          <w:szCs w:val="24"/>
        </w:rPr>
      </w:pPr>
      <w:r w:rsidRPr="00F42DAB">
        <w:rPr>
          <w:rFonts w:ascii="Arial" w:hAnsi="Arial" w:cs="Arial"/>
          <w:sz w:val="24"/>
          <w:szCs w:val="24"/>
        </w:rPr>
        <w:t xml:space="preserve">• 1st offense – the device is returned to the student after school with a warning from the teacher. </w:t>
      </w:r>
    </w:p>
    <w:p w14:paraId="0B4A3BE7" w14:textId="77777777" w:rsidR="008C2B55" w:rsidRPr="00F42DAB" w:rsidRDefault="003A0AB7" w:rsidP="008C2B55">
      <w:pPr>
        <w:ind w:firstLine="720"/>
        <w:rPr>
          <w:rFonts w:ascii="Arial" w:hAnsi="Arial" w:cs="Arial"/>
          <w:sz w:val="24"/>
          <w:szCs w:val="24"/>
        </w:rPr>
      </w:pPr>
      <w:r w:rsidRPr="00F42DAB">
        <w:rPr>
          <w:rFonts w:ascii="Arial" w:hAnsi="Arial" w:cs="Arial"/>
          <w:sz w:val="24"/>
          <w:szCs w:val="24"/>
        </w:rPr>
        <w:t>• 2nd offense – the device should be brought to the office and can only be picked up by the parent. An administrator will make the parent notification.</w:t>
      </w:r>
    </w:p>
    <w:p w14:paraId="5895E9DE" w14:textId="48506340" w:rsidR="003A0AB7" w:rsidRDefault="003A0AB7" w:rsidP="008C2B55">
      <w:pPr>
        <w:ind w:firstLine="720"/>
        <w:rPr>
          <w:rFonts w:ascii="Arial" w:hAnsi="Arial" w:cs="Arial"/>
          <w:sz w:val="24"/>
          <w:szCs w:val="24"/>
        </w:rPr>
      </w:pPr>
      <w:r w:rsidRPr="00F42DAB">
        <w:rPr>
          <w:rFonts w:ascii="Arial" w:hAnsi="Arial" w:cs="Arial"/>
          <w:sz w:val="24"/>
          <w:szCs w:val="24"/>
        </w:rPr>
        <w:t xml:space="preserve"> • 3rd offense – the student may no longer bring an electronic device to school. The device should be brought to the office and can only be picked up by the parent. An administrator will make the parent notification.</w:t>
      </w:r>
    </w:p>
    <w:p w14:paraId="4EFC7A85" w14:textId="77777777" w:rsidR="005B12C8" w:rsidRPr="00F42DAB" w:rsidRDefault="005B12C8" w:rsidP="008C2B55">
      <w:pPr>
        <w:ind w:firstLine="720"/>
        <w:rPr>
          <w:rFonts w:ascii="Arial" w:hAnsi="Arial" w:cs="Arial"/>
          <w:b/>
          <w:bCs/>
          <w:sz w:val="24"/>
          <w:szCs w:val="24"/>
          <w:u w:val="single"/>
        </w:rPr>
      </w:pPr>
    </w:p>
    <w:p w14:paraId="5AB8849C" w14:textId="77777777" w:rsidR="005B12C8" w:rsidRDefault="005B12C8" w:rsidP="008C2B55">
      <w:pPr>
        <w:rPr>
          <w:rFonts w:ascii="Arial" w:hAnsi="Arial" w:cs="Arial"/>
          <w:b/>
          <w:bCs/>
          <w:sz w:val="24"/>
          <w:szCs w:val="24"/>
          <w:u w:val="single"/>
        </w:rPr>
      </w:pPr>
    </w:p>
    <w:p w14:paraId="4B89231C" w14:textId="77777777" w:rsidR="005B12C8" w:rsidRDefault="005B12C8" w:rsidP="008C2B55">
      <w:pPr>
        <w:rPr>
          <w:rFonts w:ascii="Arial" w:hAnsi="Arial" w:cs="Arial"/>
          <w:b/>
          <w:bCs/>
          <w:sz w:val="24"/>
          <w:szCs w:val="24"/>
          <w:u w:val="single"/>
        </w:rPr>
      </w:pPr>
    </w:p>
    <w:p w14:paraId="2444C7D9" w14:textId="77777777" w:rsidR="005B12C8" w:rsidRDefault="005B12C8" w:rsidP="008C2B55">
      <w:pPr>
        <w:rPr>
          <w:rFonts w:ascii="Arial" w:hAnsi="Arial" w:cs="Arial"/>
          <w:b/>
          <w:bCs/>
          <w:sz w:val="24"/>
          <w:szCs w:val="24"/>
          <w:u w:val="single"/>
        </w:rPr>
      </w:pPr>
    </w:p>
    <w:p w14:paraId="6D50A1E2" w14:textId="77777777" w:rsidR="005B12C8" w:rsidRDefault="005B12C8" w:rsidP="008C2B55">
      <w:pPr>
        <w:rPr>
          <w:rFonts w:ascii="Arial" w:hAnsi="Arial" w:cs="Arial"/>
          <w:b/>
          <w:bCs/>
          <w:sz w:val="24"/>
          <w:szCs w:val="24"/>
          <w:u w:val="single"/>
        </w:rPr>
      </w:pPr>
    </w:p>
    <w:p w14:paraId="74FB0D9C" w14:textId="7DB39463" w:rsidR="0020356C" w:rsidRPr="005F2A4C" w:rsidRDefault="008C2B55" w:rsidP="008C2B55">
      <w:pPr>
        <w:rPr>
          <w:rFonts w:ascii="Arial" w:hAnsi="Arial" w:cs="Arial"/>
          <w:b/>
          <w:bCs/>
          <w:sz w:val="24"/>
          <w:szCs w:val="24"/>
          <w:u w:val="single"/>
        </w:rPr>
      </w:pPr>
      <w:r w:rsidRPr="005F2A4C">
        <w:rPr>
          <w:rFonts w:ascii="Arial" w:hAnsi="Arial" w:cs="Arial"/>
          <w:b/>
          <w:bCs/>
          <w:sz w:val="24"/>
          <w:szCs w:val="24"/>
          <w:u w:val="single"/>
        </w:rPr>
        <w:lastRenderedPageBreak/>
        <w:t>CHECK OUT PROCEDURES</w:t>
      </w:r>
    </w:p>
    <w:p w14:paraId="3E732521" w14:textId="1496ED38" w:rsidR="0020356C" w:rsidRPr="005F2A4C" w:rsidRDefault="0020356C" w:rsidP="0020356C">
      <w:pPr>
        <w:rPr>
          <w:rFonts w:ascii="Arial" w:hAnsi="Arial" w:cs="Arial"/>
          <w:sz w:val="24"/>
          <w:szCs w:val="24"/>
        </w:rPr>
      </w:pPr>
      <w:r w:rsidRPr="005F2A4C">
        <w:rPr>
          <w:rFonts w:ascii="Arial" w:hAnsi="Arial" w:cs="Arial"/>
          <w:sz w:val="24"/>
          <w:szCs w:val="24"/>
        </w:rPr>
        <w:t xml:space="preserve">Occasionally the need arises to check a student out during the school day. Please come to the office and our secretarial staff will call your student down to the office. </w:t>
      </w:r>
      <w:r w:rsidR="00F1524A" w:rsidRPr="005F2A4C">
        <w:rPr>
          <w:rFonts w:ascii="Arial" w:hAnsi="Arial" w:cs="Arial"/>
          <w:sz w:val="24"/>
          <w:szCs w:val="24"/>
        </w:rPr>
        <w:t>For the safety of</w:t>
      </w:r>
      <w:r w:rsidR="00442E53" w:rsidRPr="005F2A4C">
        <w:rPr>
          <w:rFonts w:ascii="Arial" w:hAnsi="Arial" w:cs="Arial"/>
          <w:sz w:val="24"/>
          <w:szCs w:val="24"/>
        </w:rPr>
        <w:t xml:space="preserve"> our students, you must have photo ID eve</w:t>
      </w:r>
      <w:r w:rsidR="00024184" w:rsidRPr="005F2A4C">
        <w:rPr>
          <w:rFonts w:ascii="Arial" w:hAnsi="Arial" w:cs="Arial"/>
          <w:sz w:val="24"/>
          <w:szCs w:val="24"/>
        </w:rPr>
        <w:t>r</w:t>
      </w:r>
      <w:r w:rsidR="00442E53" w:rsidRPr="005F2A4C">
        <w:rPr>
          <w:rFonts w:ascii="Arial" w:hAnsi="Arial" w:cs="Arial"/>
          <w:sz w:val="24"/>
          <w:szCs w:val="24"/>
        </w:rPr>
        <w:t>y</w:t>
      </w:r>
      <w:r w:rsidR="00024184" w:rsidRPr="005F2A4C">
        <w:rPr>
          <w:rFonts w:ascii="Arial" w:hAnsi="Arial" w:cs="Arial"/>
          <w:sz w:val="24"/>
          <w:szCs w:val="24"/>
        </w:rPr>
        <w:t xml:space="preserve"> </w:t>
      </w:r>
      <w:r w:rsidR="00442E53" w:rsidRPr="005F2A4C">
        <w:rPr>
          <w:rFonts w:ascii="Arial" w:hAnsi="Arial" w:cs="Arial"/>
          <w:sz w:val="24"/>
          <w:szCs w:val="24"/>
        </w:rPr>
        <w:t>time</w:t>
      </w:r>
      <w:r w:rsidRPr="005F2A4C">
        <w:rPr>
          <w:rFonts w:ascii="Arial" w:hAnsi="Arial" w:cs="Arial"/>
          <w:sz w:val="24"/>
          <w:szCs w:val="24"/>
        </w:rPr>
        <w:t xml:space="preserve">. </w:t>
      </w:r>
    </w:p>
    <w:p w14:paraId="62642BAB" w14:textId="77777777" w:rsidR="0020356C" w:rsidRPr="005F2A4C" w:rsidRDefault="0020356C" w:rsidP="0020356C">
      <w:pPr>
        <w:rPr>
          <w:rFonts w:ascii="Arial" w:hAnsi="Arial" w:cs="Arial"/>
          <w:sz w:val="24"/>
          <w:szCs w:val="24"/>
        </w:rPr>
      </w:pPr>
    </w:p>
    <w:p w14:paraId="37EC204E" w14:textId="77777777" w:rsidR="0020356C" w:rsidRPr="005F2A4C" w:rsidRDefault="0020356C" w:rsidP="0020356C">
      <w:pPr>
        <w:rPr>
          <w:rFonts w:ascii="Arial" w:hAnsi="Arial" w:cs="Arial"/>
          <w:sz w:val="24"/>
          <w:szCs w:val="24"/>
        </w:rPr>
      </w:pPr>
      <w:r w:rsidRPr="005F2A4C">
        <w:rPr>
          <w:rFonts w:ascii="Arial" w:hAnsi="Arial" w:cs="Arial"/>
          <w:sz w:val="24"/>
          <w:szCs w:val="24"/>
        </w:rPr>
        <w:t>Only those people listed on the student’s emergency card as a parent/guardian or an emergency contact will be allowed to check them out. If you need to add or delete this type of information from their card, just let the secretary know.</w:t>
      </w:r>
    </w:p>
    <w:p w14:paraId="36088276" w14:textId="77777777" w:rsidR="0020356C" w:rsidRPr="005F2A4C" w:rsidRDefault="0020356C" w:rsidP="0067467D">
      <w:pPr>
        <w:rPr>
          <w:rFonts w:ascii="Arial" w:hAnsi="Arial" w:cs="Arial"/>
          <w:bCs/>
          <w:sz w:val="24"/>
          <w:szCs w:val="24"/>
        </w:rPr>
      </w:pPr>
    </w:p>
    <w:p w14:paraId="7E373444" w14:textId="77777777" w:rsidR="008C2B55" w:rsidRPr="005F2A4C" w:rsidRDefault="003A0AB7" w:rsidP="0067467D">
      <w:pPr>
        <w:rPr>
          <w:rFonts w:ascii="Arial" w:hAnsi="Arial" w:cs="Arial"/>
          <w:b/>
          <w:bCs/>
          <w:sz w:val="24"/>
          <w:szCs w:val="24"/>
          <w:u w:val="single"/>
        </w:rPr>
      </w:pPr>
      <w:r w:rsidRPr="005F2A4C">
        <w:rPr>
          <w:rFonts w:ascii="Arial" w:hAnsi="Arial" w:cs="Arial"/>
          <w:b/>
          <w:bCs/>
          <w:sz w:val="24"/>
          <w:szCs w:val="24"/>
          <w:u w:val="single"/>
        </w:rPr>
        <w:t>CHECKING IN STUDENTS</w:t>
      </w:r>
    </w:p>
    <w:p w14:paraId="5C18B1A7" w14:textId="26DD1F19" w:rsidR="00F72707" w:rsidRPr="005F2A4C" w:rsidRDefault="003A0AB7" w:rsidP="0067467D">
      <w:pPr>
        <w:rPr>
          <w:rFonts w:ascii="Arial" w:hAnsi="Arial" w:cs="Arial"/>
          <w:bCs/>
          <w:sz w:val="24"/>
          <w:szCs w:val="24"/>
        </w:rPr>
      </w:pPr>
      <w:r w:rsidRPr="005F2A4C">
        <w:rPr>
          <w:rFonts w:ascii="Arial" w:hAnsi="Arial" w:cs="Arial"/>
          <w:sz w:val="24"/>
          <w:szCs w:val="24"/>
        </w:rPr>
        <w:t>Check-in at the office is required for all students who enter the school after the final bell at 8:50 a.m.</w:t>
      </w:r>
    </w:p>
    <w:p w14:paraId="54F810CD" w14:textId="77777777" w:rsidR="00C9289C" w:rsidRPr="005F2A4C" w:rsidRDefault="00C9289C" w:rsidP="0020356C">
      <w:pPr>
        <w:jc w:val="center"/>
        <w:rPr>
          <w:rFonts w:ascii="Arial" w:hAnsi="Arial" w:cs="Arial"/>
          <w:b/>
          <w:bCs/>
          <w:sz w:val="24"/>
          <w:szCs w:val="24"/>
          <w:u w:val="single"/>
        </w:rPr>
      </w:pPr>
    </w:p>
    <w:p w14:paraId="485C6008" w14:textId="77777777" w:rsidR="008C2B55" w:rsidRPr="005F2A4C" w:rsidRDefault="003A0AB7" w:rsidP="003A0AB7">
      <w:pPr>
        <w:rPr>
          <w:rFonts w:ascii="Arial" w:hAnsi="Arial" w:cs="Arial"/>
          <w:sz w:val="24"/>
          <w:szCs w:val="24"/>
        </w:rPr>
      </w:pPr>
      <w:r w:rsidRPr="005F2A4C">
        <w:rPr>
          <w:rFonts w:ascii="Arial" w:hAnsi="Arial" w:cs="Arial"/>
          <w:b/>
          <w:bCs/>
          <w:sz w:val="24"/>
          <w:szCs w:val="24"/>
          <w:u w:val="single"/>
        </w:rPr>
        <w:t>CHILD FIND OBLIGATION</w:t>
      </w:r>
      <w:r w:rsidRPr="005F2A4C">
        <w:rPr>
          <w:rFonts w:ascii="Arial" w:hAnsi="Arial" w:cs="Arial"/>
          <w:sz w:val="24"/>
          <w:szCs w:val="24"/>
        </w:rPr>
        <w:t xml:space="preserve"> </w:t>
      </w:r>
    </w:p>
    <w:p w14:paraId="0718BABB" w14:textId="4E07126E" w:rsidR="003A0AB7" w:rsidRPr="005F2A4C" w:rsidRDefault="003A0AB7" w:rsidP="003A0AB7">
      <w:pPr>
        <w:rPr>
          <w:rFonts w:ascii="Arial" w:hAnsi="Arial" w:cs="Arial"/>
          <w:sz w:val="24"/>
          <w:szCs w:val="24"/>
        </w:rPr>
      </w:pPr>
      <w:r w:rsidRPr="005F2A4C">
        <w:rPr>
          <w:rFonts w:ascii="Arial" w:hAnsi="Arial" w:cs="Arial"/>
          <w:sz w:val="24"/>
          <w:szCs w:val="24"/>
        </w:rPr>
        <w:t xml:space="preserve">Davis School District is responsible for Child Find identification and evaluation for all students suspected of having a disability residing in Davis County. This includes children birth through 21 years of age who are in public schools, private schools, are being home schooled or are kindergarten eligible, but not enrolled. Early identification and intervention </w:t>
      </w:r>
      <w:r w:rsidR="008C2B55" w:rsidRPr="005F2A4C">
        <w:rPr>
          <w:rFonts w:ascii="Arial" w:hAnsi="Arial" w:cs="Arial"/>
          <w:sz w:val="24"/>
          <w:szCs w:val="24"/>
        </w:rPr>
        <w:t>are</w:t>
      </w:r>
      <w:r w:rsidRPr="005F2A4C">
        <w:rPr>
          <w:rFonts w:ascii="Arial" w:hAnsi="Arial" w:cs="Arial"/>
          <w:sz w:val="24"/>
          <w:szCs w:val="24"/>
        </w:rPr>
        <w:t xml:space="preserve"> essential to help ensure school success. If a child is having significant difficulty with vision, hearing, speech, behavior, is experiencing slow development typical for his/her age, physical impairments, or learning difficulty, he/she may be a child with a disability. If there is child attending your school/program whom you suspect may have a disability, please contact one of the following so we can initiate the process for referral and assessment. Children Birth to Preschool 801-402-5413 School age, K-12 Principal at local school or Special Education Department 801-402-5169 Post High – 21 years Vista Education Campus 801-402-5975</w:t>
      </w:r>
    </w:p>
    <w:p w14:paraId="1DB25179" w14:textId="715B69D0" w:rsidR="003A0AB7" w:rsidRPr="005F2A4C" w:rsidRDefault="003A0AB7" w:rsidP="003A0AB7">
      <w:pPr>
        <w:rPr>
          <w:rFonts w:ascii="Arial" w:hAnsi="Arial" w:cs="Arial"/>
          <w:sz w:val="24"/>
          <w:szCs w:val="24"/>
        </w:rPr>
      </w:pPr>
      <w:r w:rsidRPr="005F2A4C">
        <w:rPr>
          <w:rFonts w:ascii="Arial" w:hAnsi="Arial" w:cs="Arial"/>
          <w:sz w:val="24"/>
          <w:szCs w:val="24"/>
        </w:rPr>
        <w:t xml:space="preserve"> </w:t>
      </w:r>
    </w:p>
    <w:p w14:paraId="5AF7400E" w14:textId="459721AC" w:rsidR="00F14EFF" w:rsidRPr="005F2A4C" w:rsidRDefault="008C2B55" w:rsidP="003A0AB7">
      <w:pPr>
        <w:rPr>
          <w:rFonts w:ascii="Arial" w:hAnsi="Arial" w:cs="Arial"/>
          <w:b/>
          <w:bCs/>
          <w:sz w:val="24"/>
          <w:szCs w:val="24"/>
          <w:u w:val="single"/>
        </w:rPr>
      </w:pPr>
      <w:r w:rsidRPr="005F2A4C">
        <w:rPr>
          <w:rFonts w:ascii="Arial" w:hAnsi="Arial" w:cs="Arial"/>
          <w:b/>
          <w:bCs/>
          <w:sz w:val="24"/>
          <w:szCs w:val="24"/>
          <w:u w:val="single"/>
        </w:rPr>
        <w:t>CIVIL RIGHTS COMPLAINT PROCEDURE</w:t>
      </w:r>
    </w:p>
    <w:p w14:paraId="0B935058" w14:textId="77777777" w:rsidR="00F14EFF" w:rsidRPr="005F2A4C" w:rsidRDefault="00F14EFF" w:rsidP="00F14EFF">
      <w:pPr>
        <w:autoSpaceDE/>
        <w:autoSpaceDN/>
        <w:adjustRightInd/>
        <w:textAlignment w:val="baseline"/>
        <w:rPr>
          <w:rFonts w:ascii="Arial" w:hAnsi="Arial" w:cs="Arial"/>
          <w:sz w:val="24"/>
          <w:szCs w:val="24"/>
        </w:rPr>
      </w:pPr>
      <w:r w:rsidRPr="005F2A4C">
        <w:rPr>
          <w:rFonts w:ascii="Arial" w:hAnsi="Arial" w:cs="Arial"/>
          <w:sz w:val="24"/>
          <w:szCs w:val="24"/>
        </w:rPr>
        <w:t>In compliance with applicable federal and state law, it is the policy of the District to investigate promptly and resolve equitably all complaints and reports of discrimination on the basis of race, color, religion, sex, national origin, age, disability, or veteran status in its programs and activities, and any other alleged violation of civil rights. An individual who believes that he or she has been subjected to unlawful discrimination may personally or through a representative file a complaint as provided herein.  </w:t>
      </w:r>
    </w:p>
    <w:p w14:paraId="149C71F2" w14:textId="7DB5A494" w:rsidR="00F14EFF" w:rsidRPr="005F2A4C" w:rsidRDefault="00F14EFF" w:rsidP="00F14EFF">
      <w:pPr>
        <w:autoSpaceDE/>
        <w:autoSpaceDN/>
        <w:adjustRightInd/>
        <w:textAlignment w:val="baseline"/>
        <w:rPr>
          <w:rFonts w:ascii="Arial" w:hAnsi="Arial" w:cs="Arial"/>
          <w:sz w:val="24"/>
          <w:szCs w:val="24"/>
        </w:rPr>
      </w:pPr>
      <w:r w:rsidRPr="005F2A4C">
        <w:rPr>
          <w:rFonts w:ascii="Arial" w:hAnsi="Arial" w:cs="Arial"/>
          <w:sz w:val="24"/>
          <w:szCs w:val="24"/>
        </w:rPr>
        <w:t xml:space="preserve">Site-Level Complaint. The site administrator is the individual responsible for receiving complaints of discrimination at the building or department level. Complainants are encouraged to work with site administrators </w:t>
      </w:r>
      <w:r w:rsidR="008C2B55" w:rsidRPr="005F2A4C">
        <w:rPr>
          <w:rFonts w:ascii="Arial" w:hAnsi="Arial" w:cs="Arial"/>
          <w:sz w:val="24"/>
          <w:szCs w:val="24"/>
        </w:rPr>
        <w:t>to</w:t>
      </w:r>
      <w:r w:rsidRPr="005F2A4C">
        <w:rPr>
          <w:rFonts w:ascii="Arial" w:hAnsi="Arial" w:cs="Arial"/>
          <w:sz w:val="24"/>
          <w:szCs w:val="24"/>
        </w:rPr>
        <w:t xml:space="preserve"> reach a mutually acceptable resolution to a complaint at the level or site of the incident in an informal manner. If the complaint is against the site administrator, the complaint may be filed directly with the Compliance Officer. </w:t>
      </w:r>
      <w:r w:rsidRPr="005F2A4C">
        <w:rPr>
          <w:rFonts w:ascii="Arial" w:hAnsi="Arial" w:cs="Arial"/>
          <w:color w:val="000000"/>
          <w:sz w:val="24"/>
          <w:szCs w:val="24"/>
        </w:rPr>
        <w:t>The individuals who have been designated to monitor and coordinate the District’s compliance with Title IX, Section 504 of the Rehabilitation Act, the Americans with Disabilities Act, and all other applicable State and Federal civil rights laws, may be reached at the following address and telephone numbers:</w:t>
      </w:r>
      <w:r w:rsidRPr="005F2A4C">
        <w:rPr>
          <w:rFonts w:ascii="Arial" w:hAnsi="Arial" w:cs="Arial"/>
          <w:sz w:val="24"/>
          <w:szCs w:val="24"/>
        </w:rPr>
        <w:t> </w:t>
      </w:r>
      <w:r w:rsidR="00807AB6" w:rsidRPr="005F2A4C">
        <w:rPr>
          <w:rFonts w:ascii="Arial" w:hAnsi="Arial" w:cs="Arial"/>
          <w:sz w:val="24"/>
          <w:szCs w:val="24"/>
        </w:rPr>
        <w:t>(See on page 4)</w:t>
      </w:r>
      <w:r w:rsidRPr="005F2A4C">
        <w:rPr>
          <w:rFonts w:ascii="Arial" w:hAnsi="Arial" w:cs="Arial"/>
          <w:sz w:val="24"/>
          <w:szCs w:val="24"/>
        </w:rPr>
        <w:t> </w:t>
      </w:r>
    </w:p>
    <w:p w14:paraId="2254AF1F" w14:textId="77777777" w:rsidR="007A1223" w:rsidRDefault="007A1223" w:rsidP="003A0AB7">
      <w:pPr>
        <w:rPr>
          <w:rFonts w:ascii="Arial" w:hAnsi="Arial" w:cs="Arial"/>
          <w:b/>
          <w:bCs/>
          <w:sz w:val="24"/>
          <w:szCs w:val="24"/>
          <w:u w:val="single"/>
        </w:rPr>
      </w:pPr>
    </w:p>
    <w:p w14:paraId="74DF8C28" w14:textId="77777777" w:rsidR="005B12C8" w:rsidRDefault="005B12C8" w:rsidP="003A0AB7">
      <w:pPr>
        <w:rPr>
          <w:rFonts w:ascii="Arial" w:hAnsi="Arial" w:cs="Arial"/>
          <w:b/>
          <w:bCs/>
          <w:sz w:val="24"/>
          <w:szCs w:val="24"/>
          <w:u w:val="single"/>
        </w:rPr>
      </w:pPr>
    </w:p>
    <w:p w14:paraId="0168554B" w14:textId="77777777" w:rsidR="005B12C8" w:rsidRDefault="005B12C8" w:rsidP="003A0AB7">
      <w:pPr>
        <w:rPr>
          <w:rFonts w:ascii="Arial" w:hAnsi="Arial" w:cs="Arial"/>
          <w:b/>
          <w:bCs/>
          <w:sz w:val="24"/>
          <w:szCs w:val="24"/>
          <w:u w:val="single"/>
        </w:rPr>
      </w:pPr>
    </w:p>
    <w:p w14:paraId="0DC490C5" w14:textId="77777777" w:rsidR="005B12C8" w:rsidRDefault="005B12C8" w:rsidP="003A0AB7">
      <w:pPr>
        <w:rPr>
          <w:rFonts w:ascii="Arial" w:hAnsi="Arial" w:cs="Arial"/>
          <w:b/>
          <w:bCs/>
          <w:sz w:val="24"/>
          <w:szCs w:val="24"/>
          <w:u w:val="single"/>
        </w:rPr>
      </w:pPr>
    </w:p>
    <w:p w14:paraId="1DAF5384" w14:textId="77777777" w:rsidR="005B12C8" w:rsidRDefault="005B12C8" w:rsidP="003A0AB7">
      <w:pPr>
        <w:rPr>
          <w:rFonts w:ascii="Arial" w:hAnsi="Arial" w:cs="Arial"/>
          <w:b/>
          <w:bCs/>
          <w:sz w:val="24"/>
          <w:szCs w:val="24"/>
          <w:u w:val="single"/>
        </w:rPr>
      </w:pPr>
    </w:p>
    <w:p w14:paraId="3CC1D38B" w14:textId="32BED481" w:rsidR="008C2B55" w:rsidRPr="005F2A4C" w:rsidRDefault="008C2B55" w:rsidP="003A0AB7">
      <w:pPr>
        <w:rPr>
          <w:rFonts w:ascii="Arial" w:hAnsi="Arial" w:cs="Arial"/>
          <w:sz w:val="24"/>
          <w:szCs w:val="24"/>
        </w:rPr>
      </w:pPr>
      <w:r w:rsidRPr="005F2A4C">
        <w:rPr>
          <w:rFonts w:ascii="Arial" w:hAnsi="Arial" w:cs="Arial"/>
          <w:b/>
          <w:bCs/>
          <w:sz w:val="24"/>
          <w:szCs w:val="24"/>
          <w:u w:val="single"/>
        </w:rPr>
        <w:lastRenderedPageBreak/>
        <w:t>CLASS PLACEMENT</w:t>
      </w:r>
      <w:r w:rsidRPr="005F2A4C">
        <w:rPr>
          <w:rFonts w:ascii="Arial" w:hAnsi="Arial" w:cs="Arial"/>
          <w:sz w:val="24"/>
          <w:szCs w:val="24"/>
        </w:rPr>
        <w:t xml:space="preserve"> </w:t>
      </w:r>
    </w:p>
    <w:p w14:paraId="618C577C" w14:textId="55371231" w:rsidR="00F14EFF" w:rsidRPr="00BD6E1D" w:rsidRDefault="003F49A2" w:rsidP="003A0AB7">
      <w:pPr>
        <w:rPr>
          <w:rFonts w:ascii="Arial" w:hAnsi="Arial" w:cs="Arial"/>
          <w:sz w:val="24"/>
          <w:szCs w:val="24"/>
        </w:rPr>
      </w:pPr>
      <w:r w:rsidRPr="005F2A4C">
        <w:rPr>
          <w:rStyle w:val="normaltextrun"/>
          <w:rFonts w:ascii="Arial" w:hAnsi="Arial" w:cs="Arial"/>
          <w:sz w:val="24"/>
          <w:szCs w:val="24"/>
          <w:shd w:val="clear" w:color="auto" w:fill="FFFFFF"/>
        </w:rPr>
        <w:t>Each student is assigned to an appropriate grade-level class.  </w:t>
      </w:r>
      <w:r w:rsidRPr="005F2A4C">
        <w:rPr>
          <w:rStyle w:val="normaltextrun"/>
          <w:rFonts w:ascii="Arial" w:hAnsi="Arial" w:cs="Arial"/>
          <w:color w:val="000000"/>
          <w:sz w:val="24"/>
          <w:szCs w:val="24"/>
          <w:shd w:val="clear" w:color="auto" w:fill="FFFFFF"/>
        </w:rPr>
        <w:t>Class loads will be kept as even as possible.  When a new student comes to the school, their placement will be</w:t>
      </w:r>
      <w:r w:rsidRPr="00BD6E1D">
        <w:rPr>
          <w:rStyle w:val="normaltextrun"/>
          <w:rFonts w:ascii="Arial" w:hAnsi="Arial" w:cs="Arial"/>
          <w:color w:val="000000"/>
          <w:sz w:val="24"/>
          <w:szCs w:val="24"/>
          <w:shd w:val="clear" w:color="auto" w:fill="FFFFFF"/>
        </w:rPr>
        <w:t xml:space="preserve"> based on individual needs, available space, and siblings.  </w:t>
      </w:r>
      <w:r w:rsidRPr="00BD6E1D">
        <w:rPr>
          <w:rStyle w:val="normaltextrun"/>
          <w:rFonts w:ascii="Arial" w:hAnsi="Arial" w:cs="Arial"/>
          <w:sz w:val="24"/>
          <w:szCs w:val="24"/>
          <w:shd w:val="clear" w:color="auto" w:fill="FFFFFF"/>
        </w:rPr>
        <w:t>Additional supports are available for both advanced and struggling students.  Parents and guardians are strongly encouraged to work closely with their student’s classroom teacher to resolve any concerns.  The principal, assistant principal,</w:t>
      </w:r>
      <w:r w:rsidRPr="00BD6E1D">
        <w:rPr>
          <w:rStyle w:val="normaltextrun"/>
          <w:rFonts w:ascii="Arial" w:hAnsi="Arial" w:cs="Arial"/>
          <w:color w:val="C0504D"/>
          <w:sz w:val="24"/>
          <w:szCs w:val="24"/>
          <w:shd w:val="clear" w:color="auto" w:fill="FFFFFF"/>
        </w:rPr>
        <w:t> </w:t>
      </w:r>
      <w:r w:rsidRPr="00BD6E1D">
        <w:rPr>
          <w:rStyle w:val="normaltextrun"/>
          <w:rFonts w:ascii="Arial" w:hAnsi="Arial" w:cs="Arial"/>
          <w:sz w:val="24"/>
          <w:szCs w:val="24"/>
          <w:shd w:val="clear" w:color="auto" w:fill="FFFFFF"/>
        </w:rPr>
        <w:t>school counselor, school psychologist, and other education specialists are also available for consultation and additional support. </w:t>
      </w:r>
      <w:r w:rsidRPr="00BD6E1D">
        <w:rPr>
          <w:rStyle w:val="eop"/>
          <w:rFonts w:ascii="Arial" w:hAnsi="Arial" w:cs="Arial"/>
          <w:color w:val="000000"/>
          <w:sz w:val="24"/>
          <w:szCs w:val="24"/>
          <w:shd w:val="clear" w:color="auto" w:fill="FFFFFF"/>
        </w:rPr>
        <w:t> </w:t>
      </w:r>
    </w:p>
    <w:p w14:paraId="5D117F71" w14:textId="77777777" w:rsidR="00BC10DD" w:rsidRPr="00BD6E1D" w:rsidRDefault="00BC10DD" w:rsidP="003A0AB7">
      <w:pPr>
        <w:rPr>
          <w:rFonts w:ascii="Arial" w:hAnsi="Arial" w:cs="Arial"/>
          <w:sz w:val="24"/>
          <w:szCs w:val="24"/>
        </w:rPr>
      </w:pPr>
    </w:p>
    <w:p w14:paraId="2E92E7C3" w14:textId="77777777" w:rsidR="008C2B55" w:rsidRDefault="003A0AB7" w:rsidP="003A0AB7">
      <w:pPr>
        <w:rPr>
          <w:rFonts w:ascii="Arial" w:hAnsi="Arial" w:cs="Arial"/>
          <w:sz w:val="24"/>
          <w:szCs w:val="24"/>
        </w:rPr>
      </w:pPr>
      <w:r w:rsidRPr="00BD6E1D">
        <w:rPr>
          <w:rFonts w:ascii="Arial" w:hAnsi="Arial" w:cs="Arial"/>
          <w:b/>
          <w:bCs/>
          <w:sz w:val="24"/>
          <w:szCs w:val="24"/>
          <w:u w:val="single"/>
        </w:rPr>
        <w:t>CLOSED CAMPUS</w:t>
      </w:r>
      <w:r w:rsidRPr="00BD6E1D">
        <w:rPr>
          <w:rFonts w:ascii="Arial" w:hAnsi="Arial" w:cs="Arial"/>
          <w:sz w:val="24"/>
          <w:szCs w:val="24"/>
        </w:rPr>
        <w:t xml:space="preserve"> </w:t>
      </w:r>
    </w:p>
    <w:p w14:paraId="73A87559" w14:textId="72DD4AFE" w:rsidR="003A0AB7" w:rsidRPr="00BD6E1D" w:rsidRDefault="003A0AB7" w:rsidP="003A0AB7">
      <w:pPr>
        <w:rPr>
          <w:rFonts w:ascii="Arial" w:hAnsi="Arial" w:cs="Arial"/>
          <w:sz w:val="24"/>
          <w:szCs w:val="24"/>
        </w:rPr>
      </w:pPr>
      <w:r w:rsidRPr="00BD6E1D">
        <w:rPr>
          <w:rFonts w:ascii="Arial" w:hAnsi="Arial" w:cs="Arial"/>
          <w:sz w:val="24"/>
          <w:szCs w:val="24"/>
        </w:rPr>
        <w:t xml:space="preserve">We are a Closed Campus, which means students are not to leave the school grounds during the school day without clearance from the office and guardian permission. </w:t>
      </w:r>
    </w:p>
    <w:p w14:paraId="54BF78A7" w14:textId="77777777" w:rsidR="003A0AB7" w:rsidRPr="00BD6E1D" w:rsidRDefault="003A0AB7" w:rsidP="003A0AB7">
      <w:pPr>
        <w:rPr>
          <w:rFonts w:ascii="Arial" w:hAnsi="Arial" w:cs="Arial"/>
          <w:sz w:val="24"/>
          <w:szCs w:val="24"/>
        </w:rPr>
      </w:pPr>
    </w:p>
    <w:p w14:paraId="15E9DA4D" w14:textId="77777777" w:rsidR="008C2B55" w:rsidRDefault="003A0AB7" w:rsidP="003A0AB7">
      <w:pPr>
        <w:rPr>
          <w:rFonts w:ascii="Arial" w:hAnsi="Arial" w:cs="Arial"/>
          <w:sz w:val="24"/>
          <w:szCs w:val="24"/>
        </w:rPr>
      </w:pPr>
      <w:r w:rsidRPr="00BD6E1D">
        <w:rPr>
          <w:rFonts w:ascii="Arial" w:hAnsi="Arial" w:cs="Arial"/>
          <w:b/>
          <w:bCs/>
          <w:sz w:val="24"/>
          <w:szCs w:val="24"/>
          <w:u w:val="single"/>
        </w:rPr>
        <w:t>COMMUNICATION FOLDERS</w:t>
      </w:r>
      <w:r w:rsidRPr="00BD6E1D">
        <w:rPr>
          <w:rFonts w:ascii="Arial" w:hAnsi="Arial" w:cs="Arial"/>
          <w:sz w:val="24"/>
          <w:szCs w:val="24"/>
        </w:rPr>
        <w:t xml:space="preserve"> </w:t>
      </w:r>
    </w:p>
    <w:p w14:paraId="088DDCAF" w14:textId="214DD8CC" w:rsidR="003A0AB7" w:rsidRPr="00BD6E1D" w:rsidRDefault="003A0AB7" w:rsidP="003A0AB7">
      <w:pPr>
        <w:rPr>
          <w:rFonts w:ascii="Arial" w:hAnsi="Arial" w:cs="Arial"/>
          <w:sz w:val="24"/>
          <w:szCs w:val="24"/>
        </w:rPr>
      </w:pPr>
      <w:r w:rsidRPr="00BD6E1D">
        <w:rPr>
          <w:rFonts w:ascii="Arial" w:hAnsi="Arial" w:cs="Arial"/>
          <w:sz w:val="24"/>
          <w:szCs w:val="24"/>
        </w:rPr>
        <w:t xml:space="preserve">Many teachers will send communication folders home on a weekly basis. Folders are sent home each </w:t>
      </w:r>
      <w:r w:rsidR="008C2B55">
        <w:rPr>
          <w:rFonts w:ascii="Arial" w:hAnsi="Arial" w:cs="Arial"/>
          <w:sz w:val="24"/>
          <w:szCs w:val="24"/>
        </w:rPr>
        <w:t>TUES</w:t>
      </w:r>
      <w:r w:rsidRPr="00BD6E1D">
        <w:rPr>
          <w:rFonts w:ascii="Arial" w:hAnsi="Arial" w:cs="Arial"/>
          <w:sz w:val="24"/>
          <w:szCs w:val="24"/>
        </w:rPr>
        <w:t xml:space="preserve">DAY (based on each individual teacher). School-wide or PTA information will usually be sent home on </w:t>
      </w:r>
      <w:r w:rsidR="008C2B55">
        <w:rPr>
          <w:rFonts w:ascii="Arial" w:hAnsi="Arial" w:cs="Arial"/>
          <w:sz w:val="24"/>
          <w:szCs w:val="24"/>
        </w:rPr>
        <w:t>TUES</w:t>
      </w:r>
      <w:r w:rsidRPr="00BD6E1D">
        <w:rPr>
          <w:rFonts w:ascii="Arial" w:hAnsi="Arial" w:cs="Arial"/>
          <w:sz w:val="24"/>
          <w:szCs w:val="24"/>
        </w:rPr>
        <w:t xml:space="preserve">DAYS. </w:t>
      </w:r>
    </w:p>
    <w:p w14:paraId="53C49533" w14:textId="77777777" w:rsidR="003A0AB7" w:rsidRPr="00BD6E1D" w:rsidRDefault="003A0AB7" w:rsidP="003A0AB7">
      <w:pPr>
        <w:rPr>
          <w:rFonts w:ascii="Arial" w:hAnsi="Arial" w:cs="Arial"/>
          <w:sz w:val="24"/>
          <w:szCs w:val="24"/>
        </w:rPr>
      </w:pPr>
    </w:p>
    <w:p w14:paraId="2D39EEF5" w14:textId="77777777" w:rsidR="008C2B55" w:rsidRDefault="003A0AB7" w:rsidP="003A0AB7">
      <w:pPr>
        <w:rPr>
          <w:rFonts w:ascii="Arial" w:hAnsi="Arial" w:cs="Arial"/>
          <w:sz w:val="24"/>
          <w:szCs w:val="24"/>
        </w:rPr>
      </w:pPr>
      <w:r w:rsidRPr="00BD6E1D">
        <w:rPr>
          <w:rFonts w:ascii="Arial" w:hAnsi="Arial" w:cs="Arial"/>
          <w:b/>
          <w:bCs/>
          <w:sz w:val="24"/>
          <w:szCs w:val="24"/>
          <w:u w:val="single"/>
        </w:rPr>
        <w:t>COMMUNICATION</w:t>
      </w:r>
      <w:r w:rsidRPr="00BD6E1D">
        <w:rPr>
          <w:rFonts w:ascii="Arial" w:hAnsi="Arial" w:cs="Arial"/>
          <w:sz w:val="24"/>
          <w:szCs w:val="24"/>
        </w:rPr>
        <w:t xml:space="preserve"> </w:t>
      </w:r>
    </w:p>
    <w:p w14:paraId="194031BA" w14:textId="7F945D7B" w:rsidR="00C9289C" w:rsidRPr="00BD6E1D" w:rsidRDefault="003A0AB7" w:rsidP="003A0AB7">
      <w:pPr>
        <w:rPr>
          <w:rFonts w:ascii="Arial" w:hAnsi="Arial" w:cs="Arial"/>
          <w:sz w:val="24"/>
          <w:szCs w:val="24"/>
        </w:rPr>
      </w:pPr>
      <w:r w:rsidRPr="00BD6E1D">
        <w:rPr>
          <w:rFonts w:ascii="Arial" w:hAnsi="Arial" w:cs="Arial"/>
          <w:sz w:val="24"/>
          <w:szCs w:val="24"/>
        </w:rPr>
        <w:t xml:space="preserve">Communication is one of the most important tools we use in our school. We welcome and foster a cohesive team approach to meeting the individual needs of your child(ren). Please don’t hesitate to contact a teacher at any time should you have a concern or wish to meet with them in person. Teachers will send guardians emails, calendars, and/or classroom newsletters. Communication folders should be sent each </w:t>
      </w:r>
      <w:r w:rsidR="007415EB">
        <w:rPr>
          <w:rFonts w:ascii="Arial" w:hAnsi="Arial" w:cs="Arial"/>
          <w:sz w:val="24"/>
          <w:szCs w:val="24"/>
        </w:rPr>
        <w:t>Tues</w:t>
      </w:r>
      <w:r w:rsidRPr="00BD6E1D">
        <w:rPr>
          <w:rFonts w:ascii="Arial" w:hAnsi="Arial" w:cs="Arial"/>
          <w:sz w:val="24"/>
          <w:szCs w:val="24"/>
        </w:rPr>
        <w:t>day.</w:t>
      </w:r>
    </w:p>
    <w:p w14:paraId="14BDAD30" w14:textId="77777777" w:rsidR="003A0AB7" w:rsidRPr="00BD6E1D" w:rsidRDefault="003A0AB7" w:rsidP="003A0AB7">
      <w:pPr>
        <w:rPr>
          <w:rFonts w:ascii="Arial" w:hAnsi="Arial" w:cs="Arial"/>
          <w:sz w:val="24"/>
          <w:szCs w:val="24"/>
        </w:rPr>
      </w:pPr>
    </w:p>
    <w:p w14:paraId="1B62B0BE" w14:textId="77777777" w:rsidR="007415EB" w:rsidRDefault="003A0AB7" w:rsidP="003A0AB7">
      <w:pPr>
        <w:rPr>
          <w:rFonts w:ascii="Arial" w:hAnsi="Arial" w:cs="Arial"/>
          <w:sz w:val="24"/>
          <w:szCs w:val="24"/>
        </w:rPr>
      </w:pPr>
      <w:r w:rsidRPr="00BD6E1D">
        <w:rPr>
          <w:rFonts w:ascii="Arial" w:hAnsi="Arial" w:cs="Arial"/>
          <w:b/>
          <w:bCs/>
          <w:sz w:val="24"/>
          <w:szCs w:val="24"/>
          <w:u w:val="single"/>
        </w:rPr>
        <w:t>CROSSWALK SAFETY</w:t>
      </w:r>
      <w:r w:rsidRPr="00BD6E1D">
        <w:rPr>
          <w:rFonts w:ascii="Arial" w:hAnsi="Arial" w:cs="Arial"/>
          <w:sz w:val="24"/>
          <w:szCs w:val="24"/>
        </w:rPr>
        <w:t xml:space="preserve"> </w:t>
      </w:r>
    </w:p>
    <w:p w14:paraId="3A10E168" w14:textId="1B371547" w:rsidR="00C9289C" w:rsidRPr="00BD6E1D" w:rsidRDefault="003A0AB7" w:rsidP="003A0AB7">
      <w:pPr>
        <w:rPr>
          <w:rFonts w:ascii="Arial" w:hAnsi="Arial" w:cs="Arial"/>
          <w:b/>
          <w:bCs/>
          <w:sz w:val="24"/>
          <w:szCs w:val="24"/>
          <w:u w:val="single"/>
        </w:rPr>
      </w:pPr>
      <w:r w:rsidRPr="00BD6E1D">
        <w:rPr>
          <w:rFonts w:ascii="Arial" w:hAnsi="Arial" w:cs="Arial"/>
          <w:sz w:val="24"/>
          <w:szCs w:val="24"/>
        </w:rPr>
        <w:t xml:space="preserve">We ask that you respect all crosswalk safety procedures. Take some time to teach your children the proper use of a crosswalk. Some things to consider: </w:t>
      </w:r>
      <w:r w:rsidRPr="00BD6E1D">
        <w:rPr>
          <w:rFonts w:ascii="Arial" w:hAnsi="Arial" w:cs="Arial"/>
          <w:sz w:val="24"/>
          <w:szCs w:val="24"/>
        </w:rPr>
        <w:sym w:font="Symbol" w:char="F0B7"/>
      </w:r>
      <w:r w:rsidRPr="00BD6E1D">
        <w:rPr>
          <w:rFonts w:ascii="Arial" w:hAnsi="Arial" w:cs="Arial"/>
          <w:sz w:val="24"/>
          <w:szCs w:val="24"/>
        </w:rPr>
        <w:t xml:space="preserve"> Student are not to enter a parking lot without a parent (or adult) escort. </w:t>
      </w:r>
      <w:r w:rsidRPr="00BD6E1D">
        <w:rPr>
          <w:rFonts w:ascii="Arial" w:hAnsi="Arial" w:cs="Arial"/>
          <w:sz w:val="24"/>
          <w:szCs w:val="24"/>
        </w:rPr>
        <w:sym w:font="Symbol" w:char="F0B7"/>
      </w:r>
      <w:r w:rsidRPr="00BD6E1D">
        <w:rPr>
          <w:rFonts w:ascii="Arial" w:hAnsi="Arial" w:cs="Arial"/>
          <w:sz w:val="24"/>
          <w:szCs w:val="24"/>
        </w:rPr>
        <w:t xml:space="preserve"> Students are not to cross a crosswalk until you have stepped off a bike o</w:t>
      </w:r>
      <w:r w:rsidR="007415EB">
        <w:rPr>
          <w:rFonts w:ascii="Arial" w:hAnsi="Arial" w:cs="Arial"/>
          <w:sz w:val="24"/>
          <w:szCs w:val="24"/>
        </w:rPr>
        <w:t>r</w:t>
      </w:r>
      <w:r w:rsidRPr="00BD6E1D">
        <w:rPr>
          <w:rFonts w:ascii="Arial" w:hAnsi="Arial" w:cs="Arial"/>
          <w:sz w:val="24"/>
          <w:szCs w:val="24"/>
        </w:rPr>
        <w:t xml:space="preserve"> looked both ways </w:t>
      </w:r>
      <w:r w:rsidR="007415EB">
        <w:rPr>
          <w:rFonts w:ascii="Arial" w:hAnsi="Arial" w:cs="Arial"/>
          <w:sz w:val="24"/>
          <w:szCs w:val="24"/>
        </w:rPr>
        <w:t>or</w:t>
      </w:r>
      <w:r w:rsidRPr="00BD6E1D">
        <w:rPr>
          <w:rFonts w:ascii="Arial" w:hAnsi="Arial" w:cs="Arial"/>
          <w:sz w:val="24"/>
          <w:szCs w:val="24"/>
        </w:rPr>
        <w:t xml:space="preserve"> waited for cars to stop</w:t>
      </w:r>
      <w:r w:rsidR="007415EB">
        <w:rPr>
          <w:rFonts w:ascii="Arial" w:hAnsi="Arial" w:cs="Arial"/>
          <w:sz w:val="24"/>
          <w:szCs w:val="24"/>
        </w:rPr>
        <w:t>. If you are using the Hawk crosswalk, please be sure to use the light for assistance.</w:t>
      </w:r>
    </w:p>
    <w:p w14:paraId="6DD8B63F" w14:textId="5E752658" w:rsidR="00C9289C" w:rsidRPr="00BD6E1D" w:rsidRDefault="00C9289C" w:rsidP="0020356C">
      <w:pPr>
        <w:jc w:val="center"/>
        <w:rPr>
          <w:rFonts w:ascii="Arial" w:hAnsi="Arial" w:cs="Arial"/>
          <w:b/>
          <w:bCs/>
          <w:sz w:val="24"/>
          <w:szCs w:val="24"/>
          <w:u w:val="single"/>
        </w:rPr>
      </w:pPr>
    </w:p>
    <w:p w14:paraId="4F4CDF3A" w14:textId="36DA53CD" w:rsidR="00024184" w:rsidRPr="00BD6E1D" w:rsidRDefault="007415EB" w:rsidP="00024184">
      <w:pPr>
        <w:rPr>
          <w:rFonts w:ascii="Arial" w:hAnsi="Arial" w:cs="Arial"/>
          <w:b/>
          <w:bCs/>
          <w:sz w:val="24"/>
          <w:szCs w:val="24"/>
          <w:u w:val="single"/>
        </w:rPr>
      </w:pPr>
      <w:r w:rsidRPr="00BD6E1D">
        <w:rPr>
          <w:rFonts w:ascii="Arial" w:hAnsi="Arial" w:cs="Arial"/>
          <w:b/>
          <w:bCs/>
          <w:sz w:val="24"/>
          <w:szCs w:val="24"/>
          <w:u w:val="single"/>
        </w:rPr>
        <w:t>COMPULSORY EDUCATION</w:t>
      </w:r>
    </w:p>
    <w:p w14:paraId="4518DF7F" w14:textId="65B09302" w:rsidR="00024184" w:rsidRPr="00BD6E1D" w:rsidRDefault="00024184" w:rsidP="007415EB">
      <w:pPr>
        <w:rPr>
          <w:rStyle w:val="eop"/>
          <w:rFonts w:ascii="Arial" w:hAnsi="Arial" w:cs="Arial"/>
          <w:color w:val="000000"/>
          <w:sz w:val="24"/>
          <w:szCs w:val="24"/>
          <w:shd w:val="clear" w:color="auto" w:fill="FFFFFF"/>
        </w:rPr>
      </w:pPr>
      <w:r w:rsidRPr="00BD6E1D">
        <w:rPr>
          <w:rStyle w:val="normaltextrun"/>
          <w:rFonts w:ascii="Arial" w:hAnsi="Arial" w:cs="Arial"/>
          <w:color w:val="000000"/>
          <w:sz w:val="24"/>
          <w:szCs w:val="24"/>
        </w:rPr>
        <w:t>A parent or legal guardian having custody over a school-age minor is required under State law to enroll and send a school-age minor in a public or established private school during the school year in the district in which the minor resides.  The process of education requires continuity of instruction, class participation and study.  Frequent absences from classes disrupt the instructional process.  Parents/guardians are encouraged to work with the school in promoting regular attendance of all students.</w:t>
      </w:r>
      <w:r w:rsidRPr="00BD6E1D">
        <w:rPr>
          <w:rStyle w:val="eop"/>
          <w:rFonts w:ascii="Arial" w:hAnsi="Arial" w:cs="Arial"/>
          <w:color w:val="000000"/>
          <w:sz w:val="24"/>
          <w:szCs w:val="24"/>
          <w:shd w:val="clear" w:color="auto" w:fill="FFFFFF"/>
        </w:rPr>
        <w:t> </w:t>
      </w:r>
    </w:p>
    <w:p w14:paraId="4F613A7B" w14:textId="77777777" w:rsidR="005E6770" w:rsidRDefault="005E6770" w:rsidP="00F72707">
      <w:pPr>
        <w:rPr>
          <w:rFonts w:ascii="Arial" w:hAnsi="Arial" w:cs="Arial"/>
          <w:b/>
          <w:bCs/>
          <w:sz w:val="24"/>
          <w:szCs w:val="24"/>
          <w:u w:val="single"/>
        </w:rPr>
      </w:pPr>
    </w:p>
    <w:p w14:paraId="7A70A2B2" w14:textId="77777777" w:rsidR="005E6770" w:rsidRDefault="005E6770" w:rsidP="00F72707">
      <w:pPr>
        <w:rPr>
          <w:rFonts w:ascii="Arial" w:hAnsi="Arial" w:cs="Arial"/>
          <w:b/>
          <w:bCs/>
          <w:sz w:val="24"/>
          <w:szCs w:val="24"/>
          <w:u w:val="single"/>
        </w:rPr>
      </w:pPr>
    </w:p>
    <w:p w14:paraId="28253A4B" w14:textId="36E6CEFA" w:rsidR="005E6770" w:rsidRDefault="005E6770" w:rsidP="00F72707">
      <w:pPr>
        <w:rPr>
          <w:rFonts w:ascii="Arial" w:hAnsi="Arial" w:cs="Arial"/>
          <w:b/>
          <w:bCs/>
          <w:sz w:val="24"/>
          <w:szCs w:val="24"/>
          <w:u w:val="single"/>
        </w:rPr>
      </w:pPr>
    </w:p>
    <w:p w14:paraId="4F9F2A1B" w14:textId="281F2D1F" w:rsidR="005B12C8" w:rsidRDefault="005B12C8" w:rsidP="00F72707">
      <w:pPr>
        <w:rPr>
          <w:rFonts w:ascii="Arial" w:hAnsi="Arial" w:cs="Arial"/>
          <w:b/>
          <w:bCs/>
          <w:sz w:val="24"/>
          <w:szCs w:val="24"/>
          <w:u w:val="single"/>
        </w:rPr>
      </w:pPr>
    </w:p>
    <w:p w14:paraId="4F12B389" w14:textId="1B7E6E3B" w:rsidR="005B12C8" w:rsidRDefault="005B12C8" w:rsidP="00F72707">
      <w:pPr>
        <w:rPr>
          <w:rFonts w:ascii="Arial" w:hAnsi="Arial" w:cs="Arial"/>
          <w:b/>
          <w:bCs/>
          <w:sz w:val="24"/>
          <w:szCs w:val="24"/>
          <w:u w:val="single"/>
        </w:rPr>
      </w:pPr>
    </w:p>
    <w:p w14:paraId="5C5790A5" w14:textId="2654E129" w:rsidR="005B12C8" w:rsidRDefault="005B12C8" w:rsidP="00F72707">
      <w:pPr>
        <w:rPr>
          <w:rFonts w:ascii="Arial" w:hAnsi="Arial" w:cs="Arial"/>
          <w:b/>
          <w:bCs/>
          <w:sz w:val="24"/>
          <w:szCs w:val="24"/>
          <w:u w:val="single"/>
        </w:rPr>
      </w:pPr>
    </w:p>
    <w:p w14:paraId="214EA5DB" w14:textId="77777777" w:rsidR="005B12C8" w:rsidRDefault="005B12C8" w:rsidP="00F72707">
      <w:pPr>
        <w:rPr>
          <w:rFonts w:ascii="Arial" w:hAnsi="Arial" w:cs="Arial"/>
          <w:b/>
          <w:bCs/>
          <w:sz w:val="24"/>
          <w:szCs w:val="24"/>
          <w:u w:val="single"/>
        </w:rPr>
      </w:pPr>
    </w:p>
    <w:p w14:paraId="3D2F9D42" w14:textId="675EB230" w:rsidR="00F72707" w:rsidRPr="00BD6E1D" w:rsidRDefault="005B12C8" w:rsidP="00F72707">
      <w:pPr>
        <w:rPr>
          <w:rFonts w:ascii="Arial" w:hAnsi="Arial" w:cs="Arial"/>
          <w:b/>
          <w:bCs/>
          <w:sz w:val="24"/>
          <w:szCs w:val="24"/>
          <w:u w:val="single"/>
        </w:rPr>
      </w:pPr>
      <w:r>
        <w:rPr>
          <w:rFonts w:ascii="Arial" w:hAnsi="Arial" w:cs="Arial"/>
          <w:b/>
          <w:bCs/>
          <w:sz w:val="24"/>
          <w:szCs w:val="24"/>
          <w:u w:val="single"/>
        </w:rPr>
        <w:lastRenderedPageBreak/>
        <w:t>D</w:t>
      </w:r>
      <w:r w:rsidR="00400E00" w:rsidRPr="00BD6E1D">
        <w:rPr>
          <w:rFonts w:ascii="Arial" w:hAnsi="Arial" w:cs="Arial"/>
          <w:b/>
          <w:bCs/>
          <w:sz w:val="24"/>
          <w:szCs w:val="24"/>
          <w:u w:val="single"/>
        </w:rPr>
        <w:t>AILY SCHEDULE</w:t>
      </w:r>
    </w:p>
    <w:p w14:paraId="15CB515E" w14:textId="5AFFEBBC" w:rsidR="00F72707" w:rsidRDefault="00F72707" w:rsidP="00F72707">
      <w:pPr>
        <w:rPr>
          <w:rFonts w:ascii="Arial" w:hAnsi="Arial" w:cs="Arial"/>
          <w:bCs/>
          <w:sz w:val="24"/>
          <w:szCs w:val="24"/>
        </w:rPr>
      </w:pPr>
      <w:r w:rsidRPr="00BD6E1D">
        <w:rPr>
          <w:rFonts w:ascii="Arial" w:hAnsi="Arial" w:cs="Arial"/>
          <w:b/>
          <w:bCs/>
          <w:sz w:val="24"/>
          <w:szCs w:val="24"/>
          <w:u w:val="single"/>
        </w:rPr>
        <w:t>Office Hours</w:t>
      </w:r>
      <w:r w:rsidRPr="00BD6E1D">
        <w:rPr>
          <w:rFonts w:ascii="Arial" w:hAnsi="Arial" w:cs="Arial"/>
          <w:b/>
          <w:bCs/>
          <w:sz w:val="24"/>
          <w:szCs w:val="24"/>
        </w:rPr>
        <w:t>:</w:t>
      </w:r>
      <w:r w:rsidRPr="00BD6E1D">
        <w:rPr>
          <w:rFonts w:ascii="Arial" w:hAnsi="Arial" w:cs="Arial"/>
          <w:bCs/>
          <w:sz w:val="24"/>
          <w:szCs w:val="24"/>
        </w:rPr>
        <w:t xml:space="preserve"> 8:00 a.m. to 4:00 p.m.</w:t>
      </w:r>
    </w:p>
    <w:p w14:paraId="27037B64" w14:textId="77777777" w:rsidR="006033FC" w:rsidRPr="00BD6E1D" w:rsidRDefault="006033FC" w:rsidP="00F72707">
      <w:pPr>
        <w:rPr>
          <w:rFonts w:ascii="Arial" w:hAnsi="Arial" w:cs="Arial"/>
          <w:bCs/>
          <w:sz w:val="24"/>
          <w:szCs w:val="24"/>
        </w:rPr>
      </w:pPr>
    </w:p>
    <w:p w14:paraId="5B93ACB9" w14:textId="45D2C616" w:rsidR="00F72707" w:rsidRPr="00BD6E1D" w:rsidRDefault="00F72707" w:rsidP="00F72707">
      <w:pPr>
        <w:rPr>
          <w:rFonts w:ascii="Arial" w:hAnsi="Arial" w:cs="Arial"/>
          <w:sz w:val="24"/>
          <w:szCs w:val="24"/>
        </w:rPr>
      </w:pPr>
      <w:r w:rsidRPr="00BD6E1D">
        <w:rPr>
          <w:rFonts w:ascii="Arial" w:hAnsi="Arial" w:cs="Arial"/>
          <w:b/>
          <w:sz w:val="24"/>
          <w:szCs w:val="24"/>
        </w:rPr>
        <w:t>First Bell</w:t>
      </w:r>
      <w:r w:rsidR="00442E53" w:rsidRPr="00BD6E1D">
        <w:rPr>
          <w:rFonts w:ascii="Arial" w:hAnsi="Arial" w:cs="Arial"/>
          <w:sz w:val="24"/>
          <w:szCs w:val="24"/>
        </w:rPr>
        <w:tab/>
        <w:t>8:45</w:t>
      </w:r>
    </w:p>
    <w:p w14:paraId="42FA60DF" w14:textId="4BA17AFA" w:rsidR="00400E00" w:rsidRPr="006033FC" w:rsidRDefault="00F72707" w:rsidP="006033FC">
      <w:pPr>
        <w:rPr>
          <w:rFonts w:ascii="Arial" w:hAnsi="Arial" w:cs="Arial"/>
          <w:sz w:val="24"/>
          <w:szCs w:val="24"/>
        </w:rPr>
      </w:pPr>
      <w:r w:rsidRPr="00BD6E1D">
        <w:rPr>
          <w:rFonts w:ascii="Arial" w:hAnsi="Arial" w:cs="Arial"/>
          <w:b/>
          <w:sz w:val="24"/>
          <w:szCs w:val="24"/>
        </w:rPr>
        <w:t>Tardy Bell</w:t>
      </w:r>
      <w:r w:rsidRPr="00BD6E1D">
        <w:rPr>
          <w:rFonts w:ascii="Arial" w:hAnsi="Arial" w:cs="Arial"/>
          <w:sz w:val="24"/>
          <w:szCs w:val="24"/>
        </w:rPr>
        <w:t xml:space="preserve"> </w:t>
      </w:r>
      <w:r w:rsidRPr="00BD6E1D">
        <w:rPr>
          <w:rFonts w:ascii="Arial" w:hAnsi="Arial" w:cs="Arial"/>
          <w:sz w:val="24"/>
          <w:szCs w:val="24"/>
        </w:rPr>
        <w:tab/>
        <w:t>8:50</w:t>
      </w:r>
    </w:p>
    <w:p w14:paraId="6855D331" w14:textId="46E1A903" w:rsidR="00400E00" w:rsidRPr="00BD6E1D" w:rsidRDefault="00400E00" w:rsidP="007750B0">
      <w:pPr>
        <w:jc w:val="center"/>
        <w:rPr>
          <w:rFonts w:ascii="Arial" w:hAnsi="Arial" w:cs="Arial"/>
          <w:b/>
          <w:bCs/>
          <w:sz w:val="24"/>
          <w:szCs w:val="24"/>
          <w:u w:val="single"/>
        </w:rPr>
      </w:pPr>
      <w:r w:rsidRPr="00400E00">
        <w:rPr>
          <w:noProof/>
        </w:rPr>
        <w:drawing>
          <wp:inline distT="0" distB="0" distL="0" distR="0" wp14:anchorId="0C376642" wp14:editId="6707A8B7">
            <wp:extent cx="5560232" cy="76809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232" cy="7680960"/>
                    </a:xfrm>
                    <a:prstGeom prst="rect">
                      <a:avLst/>
                    </a:prstGeom>
                    <a:noFill/>
                    <a:ln>
                      <a:noFill/>
                    </a:ln>
                  </pic:spPr>
                </pic:pic>
              </a:graphicData>
            </a:graphic>
          </wp:inline>
        </w:drawing>
      </w:r>
    </w:p>
    <w:p w14:paraId="13B28180" w14:textId="77777777" w:rsidR="005E6770" w:rsidRDefault="005E6770" w:rsidP="003A0AB7">
      <w:pPr>
        <w:rPr>
          <w:rFonts w:ascii="Arial" w:hAnsi="Arial" w:cs="Arial"/>
          <w:b/>
          <w:bCs/>
          <w:sz w:val="24"/>
          <w:szCs w:val="24"/>
          <w:u w:val="single"/>
        </w:rPr>
      </w:pPr>
    </w:p>
    <w:p w14:paraId="113C548F" w14:textId="6B04014B" w:rsidR="00B95DA2" w:rsidRPr="00F42DAB" w:rsidRDefault="003A0AB7" w:rsidP="003A0AB7">
      <w:pPr>
        <w:rPr>
          <w:rFonts w:ascii="Arial" w:hAnsi="Arial" w:cs="Arial"/>
          <w:sz w:val="24"/>
          <w:szCs w:val="24"/>
        </w:rPr>
      </w:pPr>
      <w:r w:rsidRPr="00F42DAB">
        <w:rPr>
          <w:rFonts w:ascii="Arial" w:hAnsi="Arial" w:cs="Arial"/>
          <w:b/>
          <w:bCs/>
          <w:sz w:val="24"/>
          <w:szCs w:val="24"/>
          <w:u w:val="single"/>
        </w:rPr>
        <w:t>DARE</w:t>
      </w:r>
      <w:r w:rsidRPr="00F42DAB">
        <w:rPr>
          <w:rFonts w:ascii="Arial" w:hAnsi="Arial" w:cs="Arial"/>
          <w:sz w:val="24"/>
          <w:szCs w:val="24"/>
        </w:rPr>
        <w:t xml:space="preserve"> </w:t>
      </w:r>
    </w:p>
    <w:p w14:paraId="5FA14E40" w14:textId="5BD4E404" w:rsidR="003A0AB7" w:rsidRPr="00F42DAB" w:rsidRDefault="003A0AB7" w:rsidP="003A0AB7">
      <w:pPr>
        <w:rPr>
          <w:rFonts w:ascii="Arial" w:hAnsi="Arial" w:cs="Arial"/>
          <w:sz w:val="24"/>
          <w:szCs w:val="24"/>
        </w:rPr>
      </w:pPr>
      <w:r w:rsidRPr="00F42DAB">
        <w:rPr>
          <w:rFonts w:ascii="Arial" w:hAnsi="Arial" w:cs="Arial"/>
          <w:sz w:val="24"/>
          <w:szCs w:val="24"/>
        </w:rPr>
        <w:t>The DARE program will be taught to 6th grade students by Officer</w:t>
      </w:r>
      <w:r w:rsidR="00B95DA2" w:rsidRPr="00F42DAB">
        <w:rPr>
          <w:rFonts w:ascii="Arial" w:hAnsi="Arial" w:cs="Arial"/>
          <w:sz w:val="24"/>
          <w:szCs w:val="24"/>
        </w:rPr>
        <w:t xml:space="preserve"> Stan Penrod</w:t>
      </w:r>
      <w:r w:rsidRPr="00F42DAB">
        <w:rPr>
          <w:rFonts w:ascii="Arial" w:hAnsi="Arial" w:cs="Arial"/>
          <w:sz w:val="24"/>
          <w:szCs w:val="24"/>
        </w:rPr>
        <w:t>. (</w:t>
      </w:r>
      <w:r w:rsidR="00B95DA2" w:rsidRPr="00F42DAB">
        <w:rPr>
          <w:rFonts w:ascii="Arial" w:hAnsi="Arial" w:cs="Arial"/>
          <w:sz w:val="24"/>
          <w:szCs w:val="24"/>
        </w:rPr>
        <w:t>Syracuse</w:t>
      </w:r>
      <w:r w:rsidRPr="00F42DAB">
        <w:rPr>
          <w:rFonts w:ascii="Arial" w:hAnsi="Arial" w:cs="Arial"/>
          <w:sz w:val="24"/>
          <w:szCs w:val="24"/>
        </w:rPr>
        <w:t xml:space="preserve"> Police).</w:t>
      </w:r>
    </w:p>
    <w:p w14:paraId="282D8D04" w14:textId="77777777" w:rsidR="003A0AB7" w:rsidRPr="00F42DAB" w:rsidRDefault="003A0AB7" w:rsidP="003A0AB7">
      <w:pPr>
        <w:rPr>
          <w:rFonts w:ascii="Arial" w:hAnsi="Arial" w:cs="Arial"/>
          <w:sz w:val="24"/>
          <w:szCs w:val="24"/>
        </w:rPr>
      </w:pPr>
    </w:p>
    <w:p w14:paraId="17EA8744" w14:textId="77777777" w:rsidR="00B95DA2" w:rsidRPr="00F42DAB" w:rsidRDefault="003A0AB7" w:rsidP="003A0AB7">
      <w:pPr>
        <w:rPr>
          <w:rFonts w:ascii="Arial" w:hAnsi="Arial" w:cs="Arial"/>
          <w:sz w:val="24"/>
          <w:szCs w:val="24"/>
        </w:rPr>
      </w:pPr>
      <w:r w:rsidRPr="00F42DAB">
        <w:rPr>
          <w:rFonts w:ascii="Arial" w:hAnsi="Arial" w:cs="Arial"/>
          <w:b/>
          <w:bCs/>
          <w:sz w:val="24"/>
          <w:szCs w:val="24"/>
          <w:u w:val="single"/>
        </w:rPr>
        <w:t>DAVIS READS</w:t>
      </w:r>
      <w:r w:rsidRPr="00F42DAB">
        <w:rPr>
          <w:rFonts w:ascii="Arial" w:hAnsi="Arial" w:cs="Arial"/>
          <w:sz w:val="24"/>
          <w:szCs w:val="24"/>
        </w:rPr>
        <w:t xml:space="preserve"> </w:t>
      </w:r>
    </w:p>
    <w:p w14:paraId="4C657C60" w14:textId="1B76E554" w:rsidR="003A0AB7" w:rsidRPr="00F42DAB" w:rsidRDefault="003A0AB7" w:rsidP="003A0AB7">
      <w:pPr>
        <w:rPr>
          <w:rFonts w:ascii="Arial" w:hAnsi="Arial" w:cs="Arial"/>
          <w:sz w:val="24"/>
          <w:szCs w:val="24"/>
        </w:rPr>
      </w:pPr>
      <w:r w:rsidRPr="00F42DAB">
        <w:rPr>
          <w:rFonts w:ascii="Arial" w:hAnsi="Arial" w:cs="Arial"/>
          <w:sz w:val="24"/>
          <w:szCs w:val="24"/>
        </w:rPr>
        <w:t xml:space="preserve">We support and participate in the Davis Reads initiative. "Davis Reads" is a countywide effort that engages schools, libraries, cities, and businesses in the endeavor of </w:t>
      </w:r>
      <w:r w:rsidR="00B95DA2" w:rsidRPr="00F42DAB">
        <w:rPr>
          <w:rFonts w:ascii="Arial" w:hAnsi="Arial" w:cs="Arial"/>
          <w:sz w:val="24"/>
          <w:szCs w:val="24"/>
        </w:rPr>
        <w:t>entwining</w:t>
      </w:r>
      <w:r w:rsidRPr="00F42DAB">
        <w:rPr>
          <w:rFonts w:ascii="Arial" w:hAnsi="Arial" w:cs="Arial"/>
          <w:sz w:val="24"/>
          <w:szCs w:val="24"/>
        </w:rPr>
        <w:t xml:space="preserve"> the joy and the ability to read through each of our citizens. Each year in March we celebrate</w:t>
      </w:r>
      <w:r w:rsidR="00B95DA2" w:rsidRPr="00F42DAB">
        <w:rPr>
          <w:rFonts w:ascii="Arial" w:hAnsi="Arial" w:cs="Arial"/>
          <w:sz w:val="24"/>
          <w:szCs w:val="24"/>
        </w:rPr>
        <w:t xml:space="preserve"> with a Reading week, honoring Dr. Seuss.</w:t>
      </w:r>
      <w:r w:rsidRPr="00F42DAB">
        <w:rPr>
          <w:rFonts w:ascii="Arial" w:hAnsi="Arial" w:cs="Arial"/>
          <w:sz w:val="24"/>
          <w:szCs w:val="24"/>
        </w:rPr>
        <w:t xml:space="preserve"> </w:t>
      </w:r>
    </w:p>
    <w:p w14:paraId="6E03C58F" w14:textId="77777777" w:rsidR="003A0AB7" w:rsidRPr="00F42DAB" w:rsidRDefault="003A0AB7" w:rsidP="003A0AB7">
      <w:pPr>
        <w:rPr>
          <w:rFonts w:ascii="Arial" w:hAnsi="Arial" w:cs="Arial"/>
          <w:sz w:val="24"/>
          <w:szCs w:val="24"/>
        </w:rPr>
      </w:pPr>
    </w:p>
    <w:p w14:paraId="36DC5217" w14:textId="6D9528BF" w:rsidR="003A0AB7" w:rsidRPr="00F42DAB" w:rsidRDefault="003A0AB7" w:rsidP="003A0AB7">
      <w:pPr>
        <w:rPr>
          <w:rFonts w:ascii="Arial" w:hAnsi="Arial" w:cs="Arial"/>
          <w:sz w:val="24"/>
          <w:szCs w:val="24"/>
        </w:rPr>
      </w:pPr>
      <w:r w:rsidRPr="00F42DAB">
        <w:rPr>
          <w:rFonts w:ascii="Arial" w:hAnsi="Arial" w:cs="Arial"/>
          <w:sz w:val="24"/>
          <w:szCs w:val="24"/>
        </w:rPr>
        <w:t>DAVIS READS by holding a school-wide read-a-thon from 9:00 – 10:00 a.m. All students</w:t>
      </w:r>
      <w:r w:rsidR="00B95DA2" w:rsidRPr="00F42DAB">
        <w:rPr>
          <w:rFonts w:ascii="Arial" w:hAnsi="Arial" w:cs="Arial"/>
          <w:sz w:val="24"/>
          <w:szCs w:val="24"/>
        </w:rPr>
        <w:t>,</w:t>
      </w:r>
      <w:r w:rsidRPr="00F42DAB">
        <w:rPr>
          <w:rFonts w:ascii="Arial" w:hAnsi="Arial" w:cs="Arial"/>
          <w:sz w:val="24"/>
          <w:szCs w:val="24"/>
        </w:rPr>
        <w:t xml:space="preserve"> teachers,</w:t>
      </w:r>
      <w:r w:rsidR="00B95DA2" w:rsidRPr="00F42DAB">
        <w:rPr>
          <w:rFonts w:ascii="Arial" w:hAnsi="Arial" w:cs="Arial"/>
          <w:sz w:val="24"/>
          <w:szCs w:val="24"/>
        </w:rPr>
        <w:t xml:space="preserve"> and</w:t>
      </w:r>
      <w:r w:rsidRPr="00F42DAB">
        <w:rPr>
          <w:rFonts w:ascii="Arial" w:hAnsi="Arial" w:cs="Arial"/>
          <w:sz w:val="24"/>
          <w:szCs w:val="24"/>
        </w:rPr>
        <w:t xml:space="preserve"> staff </w:t>
      </w:r>
      <w:r w:rsidR="00B95DA2" w:rsidRPr="00F42DAB">
        <w:rPr>
          <w:rFonts w:ascii="Arial" w:hAnsi="Arial" w:cs="Arial"/>
          <w:sz w:val="24"/>
          <w:szCs w:val="24"/>
        </w:rPr>
        <w:t>read simultaneously and celebrate</w:t>
      </w:r>
      <w:r w:rsidRPr="00F42DAB">
        <w:rPr>
          <w:rFonts w:ascii="Arial" w:hAnsi="Arial" w:cs="Arial"/>
          <w:sz w:val="24"/>
          <w:szCs w:val="24"/>
        </w:rPr>
        <w:t xml:space="preserve"> </w:t>
      </w:r>
      <w:r w:rsidR="00B95DA2" w:rsidRPr="00F42DAB">
        <w:rPr>
          <w:rFonts w:ascii="Arial" w:hAnsi="Arial" w:cs="Arial"/>
          <w:sz w:val="24"/>
          <w:szCs w:val="24"/>
        </w:rPr>
        <w:t>reading.</w:t>
      </w:r>
    </w:p>
    <w:p w14:paraId="60815EF8" w14:textId="5E254AAD" w:rsidR="00024184" w:rsidRPr="00F42DAB" w:rsidRDefault="00024184" w:rsidP="003A0AB7">
      <w:pPr>
        <w:rPr>
          <w:rFonts w:ascii="Arial" w:hAnsi="Arial" w:cs="Arial"/>
          <w:sz w:val="24"/>
          <w:szCs w:val="24"/>
        </w:rPr>
      </w:pPr>
    </w:p>
    <w:p w14:paraId="02CA7436" w14:textId="118F230D" w:rsidR="00B95DA2" w:rsidRPr="00F42DAB" w:rsidRDefault="00807AB6" w:rsidP="003A0AB7">
      <w:pPr>
        <w:rPr>
          <w:rFonts w:ascii="Arial" w:hAnsi="Arial" w:cs="Arial"/>
          <w:sz w:val="24"/>
          <w:szCs w:val="24"/>
        </w:rPr>
      </w:pPr>
      <w:r w:rsidRPr="00F42DAB">
        <w:rPr>
          <w:rFonts w:ascii="Arial" w:hAnsi="Arial" w:cs="Arial"/>
          <w:b/>
          <w:bCs/>
          <w:sz w:val="24"/>
          <w:szCs w:val="24"/>
          <w:u w:val="single"/>
        </w:rPr>
        <w:t>D</w:t>
      </w:r>
      <w:r w:rsidR="003A0AB7" w:rsidRPr="00F42DAB">
        <w:rPr>
          <w:rFonts w:ascii="Arial" w:hAnsi="Arial" w:cs="Arial"/>
          <w:b/>
          <w:bCs/>
          <w:sz w:val="24"/>
          <w:szCs w:val="24"/>
          <w:u w:val="single"/>
        </w:rPr>
        <w:t>ISCIPLINE PLAN</w:t>
      </w:r>
      <w:r w:rsidR="003A0AB7" w:rsidRPr="00F42DAB">
        <w:rPr>
          <w:rFonts w:ascii="Arial" w:hAnsi="Arial" w:cs="Arial"/>
          <w:sz w:val="24"/>
          <w:szCs w:val="24"/>
        </w:rPr>
        <w:t xml:space="preserve">  </w:t>
      </w:r>
    </w:p>
    <w:p w14:paraId="68B73338" w14:textId="54968F66" w:rsidR="003A0AB7" w:rsidRPr="00F42DAB" w:rsidRDefault="003A0AB7" w:rsidP="003A0AB7">
      <w:pPr>
        <w:rPr>
          <w:rFonts w:ascii="Arial" w:hAnsi="Arial" w:cs="Arial"/>
          <w:sz w:val="24"/>
          <w:szCs w:val="24"/>
        </w:rPr>
      </w:pPr>
      <w:r w:rsidRPr="00F42DAB">
        <w:rPr>
          <w:rFonts w:ascii="Arial" w:hAnsi="Arial" w:cs="Arial"/>
          <w:sz w:val="24"/>
          <w:szCs w:val="24"/>
        </w:rPr>
        <w:t>CLASSROOM</w:t>
      </w:r>
      <w:r w:rsidR="00B95DA2" w:rsidRPr="00F42DAB">
        <w:rPr>
          <w:rFonts w:ascii="Arial" w:hAnsi="Arial" w:cs="Arial"/>
          <w:sz w:val="24"/>
          <w:szCs w:val="24"/>
        </w:rPr>
        <w:t>-</w:t>
      </w:r>
      <w:r w:rsidRPr="00F42DAB">
        <w:rPr>
          <w:rFonts w:ascii="Arial" w:hAnsi="Arial" w:cs="Arial"/>
          <w:sz w:val="24"/>
          <w:szCs w:val="24"/>
        </w:rPr>
        <w:t xml:space="preserve"> Individual teachers will, with student input, establish </w:t>
      </w:r>
      <w:r w:rsidR="00B95DA2" w:rsidRPr="00F42DAB">
        <w:rPr>
          <w:rFonts w:ascii="Arial" w:hAnsi="Arial" w:cs="Arial"/>
          <w:sz w:val="24"/>
          <w:szCs w:val="24"/>
        </w:rPr>
        <w:t>classroom rules/</w:t>
      </w:r>
      <w:r w:rsidRPr="00F42DAB">
        <w:rPr>
          <w:rFonts w:ascii="Arial" w:hAnsi="Arial" w:cs="Arial"/>
          <w:sz w:val="24"/>
          <w:szCs w:val="24"/>
        </w:rPr>
        <w:t xml:space="preserve"> plan for their own classroom. This plan will include specific behavior expectations with rules and consequences for inappropriate behavior and recognition for appropriate behavior. These will be clearly posted and communicated to the students. </w:t>
      </w:r>
    </w:p>
    <w:p w14:paraId="2279DFD6" w14:textId="77777777" w:rsidR="003A0AB7" w:rsidRPr="00F42DAB" w:rsidRDefault="003A0AB7" w:rsidP="003A0AB7">
      <w:pPr>
        <w:rPr>
          <w:rFonts w:ascii="Arial" w:hAnsi="Arial" w:cs="Arial"/>
          <w:sz w:val="24"/>
          <w:szCs w:val="24"/>
        </w:rPr>
      </w:pPr>
    </w:p>
    <w:p w14:paraId="6462222E" w14:textId="77777777" w:rsidR="00B95DA2" w:rsidRPr="00F42DAB" w:rsidRDefault="003A0AB7" w:rsidP="003A0AB7">
      <w:pPr>
        <w:rPr>
          <w:rFonts w:ascii="Arial" w:hAnsi="Arial" w:cs="Arial"/>
          <w:sz w:val="24"/>
          <w:szCs w:val="24"/>
        </w:rPr>
      </w:pPr>
      <w:r w:rsidRPr="00F42DAB">
        <w:rPr>
          <w:rFonts w:ascii="Arial" w:hAnsi="Arial" w:cs="Arial"/>
          <w:b/>
          <w:bCs/>
          <w:sz w:val="24"/>
          <w:szCs w:val="24"/>
          <w:u w:val="single"/>
        </w:rPr>
        <w:t>DISCIPLINE AND STUDENT CONDUCT – DISTRICT POLICY</w:t>
      </w:r>
      <w:r w:rsidRPr="00F42DAB">
        <w:rPr>
          <w:rFonts w:ascii="Arial" w:hAnsi="Arial" w:cs="Arial"/>
          <w:sz w:val="24"/>
          <w:szCs w:val="24"/>
        </w:rPr>
        <w:t xml:space="preserve"> https://www.davis.k12.ut.us/district/administration/policy-manual </w:t>
      </w:r>
    </w:p>
    <w:p w14:paraId="050FA3B6" w14:textId="77777777" w:rsidR="00B95DA2" w:rsidRPr="00F42DAB" w:rsidRDefault="00B95DA2" w:rsidP="003A0AB7">
      <w:pPr>
        <w:rPr>
          <w:rFonts w:ascii="Arial" w:hAnsi="Arial" w:cs="Arial"/>
          <w:sz w:val="24"/>
          <w:szCs w:val="24"/>
        </w:rPr>
      </w:pPr>
    </w:p>
    <w:p w14:paraId="0BC3CBCC" w14:textId="77777777" w:rsidR="00B95DA2" w:rsidRPr="00F42DAB" w:rsidRDefault="003A0AB7" w:rsidP="003A0AB7">
      <w:pPr>
        <w:rPr>
          <w:rFonts w:ascii="Arial" w:hAnsi="Arial" w:cs="Arial"/>
          <w:sz w:val="24"/>
          <w:szCs w:val="24"/>
          <w:u w:val="single"/>
        </w:rPr>
      </w:pPr>
      <w:r w:rsidRPr="00F42DAB">
        <w:rPr>
          <w:rFonts w:ascii="Arial" w:hAnsi="Arial" w:cs="Arial"/>
          <w:b/>
          <w:bCs/>
          <w:sz w:val="24"/>
          <w:szCs w:val="24"/>
          <w:u w:val="single"/>
        </w:rPr>
        <w:t>DISCIPLINE PLAN - SCHOOL</w:t>
      </w:r>
      <w:r w:rsidRPr="00F42DAB">
        <w:rPr>
          <w:rFonts w:ascii="Arial" w:hAnsi="Arial" w:cs="Arial"/>
          <w:sz w:val="24"/>
          <w:szCs w:val="24"/>
          <w:u w:val="single"/>
        </w:rPr>
        <w:t xml:space="preserve"> </w:t>
      </w:r>
    </w:p>
    <w:p w14:paraId="791003FB" w14:textId="77777777" w:rsidR="00F3033F" w:rsidRPr="00F42DAB" w:rsidRDefault="00F3033F" w:rsidP="00F3033F">
      <w:pPr>
        <w:rPr>
          <w:rFonts w:ascii="Arial" w:hAnsi="Arial" w:cs="Arial"/>
          <w:sz w:val="24"/>
          <w:szCs w:val="24"/>
        </w:rPr>
      </w:pPr>
      <w:r w:rsidRPr="00F42DAB">
        <w:rPr>
          <w:rFonts w:ascii="Arial" w:hAnsi="Arial" w:cs="Arial"/>
          <w:sz w:val="24"/>
          <w:szCs w:val="24"/>
        </w:rPr>
        <w:t>Positive Behavioral Interventions and Supports, or PBIS, is a program-wide behavior plan that Syracuse Elementary has implemented for our school. The goal is to improve the class environment with positive behaviors. PBIS defines, teaches, and supports appropriate student behavior to create a positive school environment where teachers can teach, and students can learn.</w:t>
      </w:r>
    </w:p>
    <w:p w14:paraId="7675A7A5" w14:textId="77777777" w:rsidR="00F3033F" w:rsidRPr="00F42DAB" w:rsidRDefault="00F3033F" w:rsidP="00F3033F">
      <w:pPr>
        <w:rPr>
          <w:rFonts w:ascii="Arial" w:hAnsi="Arial" w:cs="Arial"/>
          <w:sz w:val="28"/>
          <w:szCs w:val="28"/>
        </w:rPr>
      </w:pPr>
    </w:p>
    <w:p w14:paraId="1AAD61B3" w14:textId="77777777" w:rsidR="00F3033F" w:rsidRPr="00F42DAB" w:rsidRDefault="00F3033F" w:rsidP="00F3033F">
      <w:pPr>
        <w:rPr>
          <w:rFonts w:ascii="Arial" w:hAnsi="Arial" w:cs="Arial"/>
          <w:sz w:val="24"/>
          <w:szCs w:val="24"/>
        </w:rPr>
      </w:pPr>
      <w:r w:rsidRPr="00F42DAB">
        <w:rPr>
          <w:rFonts w:ascii="Arial" w:hAnsi="Arial" w:cs="Arial"/>
          <w:sz w:val="24"/>
          <w:szCs w:val="24"/>
        </w:rPr>
        <w:t>As a program we have developed expectations for all areas including the classroom, hallways, playground, line, bathrooms, and lunchroom. We will teach these behaviors to the students, practice them, and reinforce them. These expectations will then be broken down into a “HIVE Matrix” that is posted around the school with the HIVE rules so that students always know what is expected.</w:t>
      </w:r>
    </w:p>
    <w:p w14:paraId="0889D424" w14:textId="77777777" w:rsidR="00F3033F" w:rsidRPr="00F42DAB" w:rsidRDefault="00F3033F" w:rsidP="00F3033F">
      <w:pPr>
        <w:rPr>
          <w:rFonts w:ascii="Arial" w:hAnsi="Arial" w:cs="Arial"/>
          <w:b/>
          <w:sz w:val="24"/>
          <w:szCs w:val="24"/>
        </w:rPr>
      </w:pPr>
      <w:r w:rsidRPr="00F42DAB">
        <w:rPr>
          <w:rFonts w:ascii="Arial" w:hAnsi="Arial" w:cs="Arial"/>
          <w:b/>
          <w:sz w:val="24"/>
          <w:szCs w:val="24"/>
        </w:rPr>
        <w:t>Our- Program-Wide expectations are: *Have Respect *I am Responsible*Value Integrity* Everyone is Safe</w:t>
      </w:r>
    </w:p>
    <w:p w14:paraId="04A5CE66" w14:textId="77777777" w:rsidR="00F3033F" w:rsidRPr="00F42DAB" w:rsidRDefault="00F3033F" w:rsidP="003A0AB7">
      <w:pPr>
        <w:rPr>
          <w:rFonts w:ascii="Arial" w:hAnsi="Arial" w:cs="Arial"/>
          <w:sz w:val="24"/>
          <w:szCs w:val="24"/>
        </w:rPr>
      </w:pPr>
    </w:p>
    <w:p w14:paraId="56E724BD" w14:textId="47A8E7DA" w:rsidR="00F3033F" w:rsidRPr="00F42DAB" w:rsidRDefault="00F3033F" w:rsidP="003A0AB7">
      <w:pPr>
        <w:rPr>
          <w:rFonts w:ascii="Arial" w:hAnsi="Arial" w:cs="Arial"/>
          <w:sz w:val="24"/>
          <w:szCs w:val="24"/>
        </w:rPr>
      </w:pPr>
      <w:r w:rsidRPr="00F42DAB">
        <w:rPr>
          <w:rFonts w:ascii="Arial" w:hAnsi="Arial" w:cs="Arial"/>
          <w:sz w:val="24"/>
          <w:szCs w:val="24"/>
        </w:rPr>
        <w:t>If rules are not followed, there is a leveled rubric that is used school wide. There are four levels to the rubric depending on the severity of the offense.</w:t>
      </w:r>
    </w:p>
    <w:p w14:paraId="1ABE04D7" w14:textId="3E9D76CB" w:rsidR="003A0AB7" w:rsidRPr="00F42DAB" w:rsidRDefault="00F3033F" w:rsidP="00AD1250">
      <w:pPr>
        <w:rPr>
          <w:rFonts w:ascii="Arial" w:hAnsi="Arial" w:cs="Arial"/>
          <w:sz w:val="24"/>
          <w:szCs w:val="24"/>
        </w:rPr>
      </w:pPr>
      <w:r w:rsidRPr="00F42DAB">
        <w:rPr>
          <w:rFonts w:ascii="Arial" w:hAnsi="Arial" w:cs="Arial"/>
          <w:sz w:val="24"/>
          <w:szCs w:val="24"/>
        </w:rPr>
        <w:t xml:space="preserve">Students may be asked to go to a SNAP (Student Needs A Place) desk/center for a designated amount of time set by the teacher or administration while they refocus and reflect on their poor choice. A form is filled out by the teacher and sent home for a parent signature. Reoccurring offenses may include missing recess, parent-teacher conference, suspension, or expulsion. </w:t>
      </w:r>
    </w:p>
    <w:p w14:paraId="39E3143A" w14:textId="578BBDAD" w:rsidR="00AD1250" w:rsidRDefault="00AD1250" w:rsidP="00AD1250">
      <w:pPr>
        <w:rPr>
          <w:rFonts w:ascii="Arial" w:hAnsi="Arial" w:cs="Arial"/>
          <w:sz w:val="24"/>
          <w:szCs w:val="24"/>
        </w:rPr>
      </w:pPr>
    </w:p>
    <w:p w14:paraId="3A0912D9" w14:textId="77777777" w:rsidR="00D15F9E" w:rsidRDefault="00D15F9E" w:rsidP="00AD1250">
      <w:pPr>
        <w:rPr>
          <w:rFonts w:ascii="Arial" w:hAnsi="Arial" w:cs="Arial"/>
          <w:b/>
          <w:bCs/>
          <w:i/>
          <w:iCs/>
          <w:sz w:val="24"/>
          <w:szCs w:val="24"/>
        </w:rPr>
      </w:pPr>
    </w:p>
    <w:p w14:paraId="65417FB6" w14:textId="77777777" w:rsidR="00D15F9E" w:rsidRDefault="00D15F9E" w:rsidP="00AD1250">
      <w:pPr>
        <w:rPr>
          <w:rFonts w:ascii="Arial" w:hAnsi="Arial" w:cs="Arial"/>
          <w:b/>
          <w:bCs/>
          <w:i/>
          <w:iCs/>
          <w:sz w:val="24"/>
          <w:szCs w:val="24"/>
        </w:rPr>
      </w:pPr>
    </w:p>
    <w:p w14:paraId="0AB3B57D" w14:textId="77777777" w:rsidR="00D15F9E" w:rsidRDefault="00D15F9E" w:rsidP="00AD1250">
      <w:pPr>
        <w:rPr>
          <w:rFonts w:ascii="Arial" w:hAnsi="Arial" w:cs="Arial"/>
          <w:b/>
          <w:bCs/>
          <w:i/>
          <w:iCs/>
          <w:sz w:val="24"/>
          <w:szCs w:val="24"/>
        </w:rPr>
      </w:pPr>
    </w:p>
    <w:p w14:paraId="26F87010" w14:textId="1CCD4A9A" w:rsidR="00AD1250" w:rsidRPr="00AD1250" w:rsidRDefault="00AD1250" w:rsidP="00AD1250">
      <w:pPr>
        <w:rPr>
          <w:rFonts w:ascii="Arial" w:hAnsi="Arial" w:cs="Arial"/>
          <w:b/>
          <w:bCs/>
          <w:i/>
          <w:iCs/>
          <w:sz w:val="24"/>
          <w:szCs w:val="24"/>
        </w:rPr>
      </w:pPr>
      <w:r w:rsidRPr="00AD1250">
        <w:rPr>
          <w:rFonts w:ascii="Arial" w:hAnsi="Arial" w:cs="Arial"/>
          <w:b/>
          <w:bCs/>
          <w:i/>
          <w:iCs/>
          <w:sz w:val="24"/>
          <w:szCs w:val="24"/>
        </w:rPr>
        <w:t>School Behavior Management Rubric</w:t>
      </w:r>
    </w:p>
    <w:p w14:paraId="60FB9A8E" w14:textId="2F652675" w:rsidR="00AD1250" w:rsidRDefault="00AD1250" w:rsidP="003A0AB7">
      <w:pPr>
        <w:rPr>
          <w:rFonts w:ascii="Arial" w:hAnsi="Arial" w:cs="Arial"/>
          <w:sz w:val="24"/>
          <w:szCs w:val="24"/>
        </w:rPr>
      </w:pPr>
    </w:p>
    <w:tbl>
      <w:tblPr>
        <w:tblStyle w:val="TableGrid"/>
        <w:tblW w:w="9876" w:type="dxa"/>
        <w:jc w:val="center"/>
        <w:tblLook w:val="04A0" w:firstRow="1" w:lastRow="0" w:firstColumn="1" w:lastColumn="0" w:noHBand="0" w:noVBand="1"/>
      </w:tblPr>
      <w:tblGrid>
        <w:gridCol w:w="743"/>
        <w:gridCol w:w="3071"/>
        <w:gridCol w:w="1293"/>
        <w:gridCol w:w="1375"/>
        <w:gridCol w:w="1616"/>
        <w:gridCol w:w="1778"/>
      </w:tblGrid>
      <w:tr w:rsidR="00AD1250" w14:paraId="658DBC31" w14:textId="77777777" w:rsidTr="007750B0">
        <w:trPr>
          <w:cantSplit/>
          <w:trHeight w:val="449"/>
          <w:jc w:val="center"/>
        </w:trPr>
        <w:tc>
          <w:tcPr>
            <w:tcW w:w="730" w:type="dxa"/>
            <w:textDirection w:val="btLr"/>
            <w:vAlign w:val="center"/>
          </w:tcPr>
          <w:p w14:paraId="75D478A6" w14:textId="77777777" w:rsidR="00AD1250" w:rsidRDefault="00AD1250" w:rsidP="00AD1250">
            <w:pPr>
              <w:ind w:left="113" w:right="113"/>
              <w:jc w:val="center"/>
            </w:pPr>
          </w:p>
          <w:p w14:paraId="732578CE" w14:textId="77777777" w:rsidR="00AD1250" w:rsidRDefault="00AD1250" w:rsidP="00AD1250">
            <w:pPr>
              <w:ind w:left="113" w:right="113"/>
              <w:jc w:val="center"/>
            </w:pPr>
          </w:p>
          <w:p w14:paraId="7F986474" w14:textId="77777777" w:rsidR="00AD1250" w:rsidRDefault="00AD1250" w:rsidP="00AD1250">
            <w:pPr>
              <w:ind w:left="113" w:right="113"/>
            </w:pPr>
          </w:p>
        </w:tc>
        <w:tc>
          <w:tcPr>
            <w:tcW w:w="3076" w:type="dxa"/>
            <w:vAlign w:val="center"/>
          </w:tcPr>
          <w:p w14:paraId="1452AC75" w14:textId="77777777" w:rsidR="00AD1250" w:rsidRPr="00F816A2" w:rsidRDefault="00AD1250" w:rsidP="00AD1250">
            <w:pPr>
              <w:jc w:val="center"/>
              <w:rPr>
                <w:rFonts w:ascii="Berlin Sans FB Demi" w:hAnsi="Berlin Sans FB Demi"/>
              </w:rPr>
            </w:pPr>
            <w:r w:rsidRPr="00F816A2">
              <w:rPr>
                <w:rFonts w:ascii="Berlin Sans FB Demi" w:hAnsi="Berlin Sans FB Demi"/>
              </w:rPr>
              <w:t>Behavior</w:t>
            </w:r>
          </w:p>
        </w:tc>
        <w:tc>
          <w:tcPr>
            <w:tcW w:w="1295" w:type="dxa"/>
            <w:vAlign w:val="center"/>
          </w:tcPr>
          <w:p w14:paraId="42AEB0C9" w14:textId="77777777" w:rsidR="00AD1250" w:rsidRPr="00E90380" w:rsidRDefault="00AD1250" w:rsidP="00AD1250">
            <w:pPr>
              <w:jc w:val="center"/>
              <w:rPr>
                <w:rFonts w:ascii="Agency FB" w:hAnsi="Agency FB"/>
                <w:b/>
              </w:rPr>
            </w:pPr>
            <w:r w:rsidRPr="00E90380">
              <w:rPr>
                <w:rFonts w:ascii="Agency FB" w:hAnsi="Agency FB"/>
                <w:b/>
              </w:rPr>
              <w:t>First Time</w:t>
            </w:r>
          </w:p>
        </w:tc>
        <w:tc>
          <w:tcPr>
            <w:tcW w:w="1376" w:type="dxa"/>
            <w:vAlign w:val="center"/>
          </w:tcPr>
          <w:p w14:paraId="42C0F645" w14:textId="77777777" w:rsidR="00AD1250" w:rsidRPr="00E90380" w:rsidRDefault="00AD1250" w:rsidP="00AD1250">
            <w:pPr>
              <w:jc w:val="center"/>
              <w:rPr>
                <w:rFonts w:ascii="Agency FB" w:hAnsi="Agency FB"/>
                <w:b/>
              </w:rPr>
            </w:pPr>
            <w:r w:rsidRPr="00E90380">
              <w:rPr>
                <w:rFonts w:ascii="Agency FB" w:hAnsi="Agency FB"/>
                <w:b/>
              </w:rPr>
              <w:t>Second Time</w:t>
            </w:r>
          </w:p>
        </w:tc>
        <w:tc>
          <w:tcPr>
            <w:tcW w:w="1619" w:type="dxa"/>
            <w:vAlign w:val="center"/>
          </w:tcPr>
          <w:p w14:paraId="7FB49A71" w14:textId="77777777" w:rsidR="00AD1250" w:rsidRPr="00E90380" w:rsidRDefault="00AD1250" w:rsidP="00AD1250">
            <w:pPr>
              <w:jc w:val="center"/>
              <w:rPr>
                <w:rFonts w:ascii="Agency FB" w:hAnsi="Agency FB"/>
                <w:b/>
              </w:rPr>
            </w:pPr>
            <w:r w:rsidRPr="00E90380">
              <w:rPr>
                <w:rFonts w:ascii="Agency FB" w:hAnsi="Agency FB"/>
                <w:b/>
              </w:rPr>
              <w:t>Third Time</w:t>
            </w:r>
          </w:p>
        </w:tc>
        <w:tc>
          <w:tcPr>
            <w:tcW w:w="1780" w:type="dxa"/>
          </w:tcPr>
          <w:p w14:paraId="4E95D809" w14:textId="77777777" w:rsidR="00AD1250" w:rsidRPr="00E90380" w:rsidRDefault="00AD1250" w:rsidP="00AD1250">
            <w:pPr>
              <w:jc w:val="center"/>
              <w:rPr>
                <w:rFonts w:ascii="Agency FB" w:hAnsi="Agency FB"/>
                <w:b/>
              </w:rPr>
            </w:pPr>
            <w:r>
              <w:rPr>
                <w:rFonts w:ascii="Agency FB" w:hAnsi="Agency FB"/>
                <w:b/>
              </w:rPr>
              <w:t>Fourth Time</w:t>
            </w:r>
          </w:p>
        </w:tc>
      </w:tr>
      <w:tr w:rsidR="00AD1250" w14:paraId="6FDF707C" w14:textId="77777777" w:rsidTr="007750B0">
        <w:trPr>
          <w:cantSplit/>
          <w:trHeight w:val="3257"/>
          <w:jc w:val="center"/>
        </w:trPr>
        <w:tc>
          <w:tcPr>
            <w:tcW w:w="730" w:type="dxa"/>
            <w:shd w:val="clear" w:color="auto" w:fill="F79646" w:themeFill="accent6"/>
            <w:textDirection w:val="btLr"/>
            <w:vAlign w:val="center"/>
          </w:tcPr>
          <w:p w14:paraId="0979855C" w14:textId="77777777" w:rsidR="00AD1250" w:rsidRPr="00F816A2" w:rsidRDefault="00AD1250" w:rsidP="00AD1250">
            <w:pPr>
              <w:ind w:left="113" w:right="113"/>
              <w:jc w:val="center"/>
              <w:rPr>
                <w:rFonts w:ascii="Berlin Sans FB Demi" w:hAnsi="Berlin Sans FB Demi"/>
                <w:b/>
                <w:sz w:val="44"/>
                <w:szCs w:val="44"/>
              </w:rPr>
            </w:pPr>
            <w:r w:rsidRPr="00F816A2">
              <w:rPr>
                <w:rFonts w:ascii="Berlin Sans FB Demi" w:hAnsi="Berlin Sans FB Demi"/>
                <w:b/>
                <w:sz w:val="44"/>
                <w:szCs w:val="44"/>
              </w:rPr>
              <w:t>Level 1</w:t>
            </w:r>
          </w:p>
        </w:tc>
        <w:tc>
          <w:tcPr>
            <w:tcW w:w="3076" w:type="dxa"/>
          </w:tcPr>
          <w:p w14:paraId="15FDE0EF" w14:textId="77777777" w:rsidR="00AD1250" w:rsidRPr="00F816A2" w:rsidRDefault="00AD1250" w:rsidP="00AD1250">
            <w:pPr>
              <w:rPr>
                <w:rFonts w:ascii="Berlin Sans FB" w:hAnsi="Berlin Sans FB"/>
              </w:rPr>
            </w:pPr>
            <w:r w:rsidRPr="00F816A2">
              <w:rPr>
                <w:rFonts w:ascii="Berlin Sans FB" w:hAnsi="Berlin Sans FB"/>
              </w:rPr>
              <w:t>Cheating</w:t>
            </w:r>
          </w:p>
          <w:p w14:paraId="47AAE161" w14:textId="77777777" w:rsidR="00AD1250" w:rsidRPr="00F816A2" w:rsidRDefault="00AD1250" w:rsidP="00AD1250">
            <w:pPr>
              <w:rPr>
                <w:rFonts w:ascii="Berlin Sans FB" w:hAnsi="Berlin Sans FB"/>
              </w:rPr>
            </w:pPr>
            <w:r w:rsidRPr="00F816A2">
              <w:rPr>
                <w:rFonts w:ascii="Berlin Sans FB" w:hAnsi="Berlin Sans FB"/>
              </w:rPr>
              <w:t>Teasing or Exclusion</w:t>
            </w:r>
          </w:p>
          <w:p w14:paraId="019514B1" w14:textId="77777777" w:rsidR="00AD1250" w:rsidRPr="00F816A2" w:rsidRDefault="00AD1250" w:rsidP="00AD1250">
            <w:pPr>
              <w:rPr>
                <w:rFonts w:ascii="Berlin Sans FB" w:hAnsi="Berlin Sans FB"/>
              </w:rPr>
            </w:pPr>
            <w:r w:rsidRPr="00F816A2">
              <w:rPr>
                <w:rFonts w:ascii="Berlin Sans FB" w:hAnsi="Berlin Sans FB"/>
              </w:rPr>
              <w:t xml:space="preserve">Disruptive Classroom </w:t>
            </w:r>
            <w:r>
              <w:rPr>
                <w:rFonts w:ascii="Berlin Sans FB" w:hAnsi="Berlin Sans FB"/>
              </w:rPr>
              <w:t xml:space="preserve">Behavior         </w:t>
            </w:r>
          </w:p>
          <w:p w14:paraId="4F478498" w14:textId="77777777" w:rsidR="00AD1250" w:rsidRPr="00F816A2" w:rsidRDefault="00AD1250" w:rsidP="00AD1250">
            <w:pPr>
              <w:rPr>
                <w:rFonts w:ascii="Berlin Sans FB" w:hAnsi="Berlin Sans FB"/>
              </w:rPr>
            </w:pPr>
            <w:r w:rsidRPr="00F816A2">
              <w:rPr>
                <w:rFonts w:ascii="Berlin Sans FB" w:hAnsi="Berlin Sans FB"/>
              </w:rPr>
              <w:t>Inappropriate Language</w:t>
            </w:r>
          </w:p>
          <w:p w14:paraId="05B6A134" w14:textId="77777777" w:rsidR="00AD1250" w:rsidRPr="00F816A2" w:rsidRDefault="00AD1250" w:rsidP="00AD1250">
            <w:pPr>
              <w:rPr>
                <w:rFonts w:ascii="Berlin Sans FB" w:hAnsi="Berlin Sans FB"/>
              </w:rPr>
            </w:pPr>
            <w:r w:rsidRPr="00F816A2">
              <w:rPr>
                <w:rFonts w:ascii="Berlin Sans FB" w:hAnsi="Berlin Sans FB"/>
              </w:rPr>
              <w:t>Inappropriate use of equipment</w:t>
            </w:r>
          </w:p>
          <w:p w14:paraId="4A52E8A2" w14:textId="77777777" w:rsidR="00AD1250" w:rsidRPr="00F816A2" w:rsidRDefault="00AD1250" w:rsidP="00AD1250">
            <w:pPr>
              <w:rPr>
                <w:rFonts w:ascii="Berlin Sans FB" w:hAnsi="Berlin Sans FB"/>
              </w:rPr>
            </w:pPr>
            <w:r w:rsidRPr="00F816A2">
              <w:rPr>
                <w:rFonts w:ascii="Berlin Sans FB" w:hAnsi="Berlin Sans FB"/>
              </w:rPr>
              <w:t>Throwing Object</w:t>
            </w:r>
          </w:p>
          <w:p w14:paraId="69B37726" w14:textId="77777777" w:rsidR="00AD1250" w:rsidRPr="00F816A2" w:rsidRDefault="00AD1250" w:rsidP="00AD1250">
            <w:pPr>
              <w:rPr>
                <w:rFonts w:ascii="Berlin Sans FB" w:hAnsi="Berlin Sans FB"/>
              </w:rPr>
            </w:pPr>
            <w:r w:rsidRPr="00F816A2">
              <w:rPr>
                <w:rFonts w:ascii="Berlin Sans FB" w:hAnsi="Berlin Sans FB"/>
              </w:rPr>
              <w:t>Running in the Halls or Classroom</w:t>
            </w:r>
          </w:p>
          <w:p w14:paraId="24EEE704" w14:textId="77777777" w:rsidR="00AD1250" w:rsidRPr="00F816A2" w:rsidRDefault="00AD1250" w:rsidP="00AD1250">
            <w:pPr>
              <w:rPr>
                <w:rFonts w:ascii="Berlin Sans FB" w:hAnsi="Berlin Sans FB"/>
              </w:rPr>
            </w:pPr>
            <w:r w:rsidRPr="00F816A2">
              <w:rPr>
                <w:rFonts w:ascii="Berlin Sans FB" w:hAnsi="Berlin Sans FB"/>
              </w:rPr>
              <w:t>Refusing to work</w:t>
            </w:r>
          </w:p>
          <w:p w14:paraId="7C2141BE" w14:textId="77777777" w:rsidR="00AD1250" w:rsidRPr="00F816A2" w:rsidRDefault="00AD1250" w:rsidP="00AD1250">
            <w:pPr>
              <w:rPr>
                <w:rFonts w:ascii="Berlin Sans FB" w:hAnsi="Berlin Sans FB"/>
              </w:rPr>
            </w:pPr>
            <w:r w:rsidRPr="00F816A2">
              <w:rPr>
                <w:rFonts w:ascii="Berlin Sans FB" w:hAnsi="Berlin Sans FB"/>
              </w:rPr>
              <w:t>Lying</w:t>
            </w:r>
          </w:p>
          <w:p w14:paraId="22E40631" w14:textId="77777777" w:rsidR="00AD1250" w:rsidRPr="00F816A2" w:rsidRDefault="00AD1250" w:rsidP="00AD1250">
            <w:pPr>
              <w:rPr>
                <w:rFonts w:ascii="Berlin Sans FB" w:hAnsi="Berlin Sans FB"/>
              </w:rPr>
            </w:pPr>
            <w:r w:rsidRPr="00F816A2">
              <w:rPr>
                <w:rFonts w:ascii="Berlin Sans FB" w:hAnsi="Berlin Sans FB"/>
              </w:rPr>
              <w:t>Inappropriate items at school</w:t>
            </w:r>
          </w:p>
          <w:p w14:paraId="20CE5C7F" w14:textId="77777777" w:rsidR="00AD1250" w:rsidRPr="00F816A2" w:rsidRDefault="00AD1250" w:rsidP="00AD1250">
            <w:pPr>
              <w:rPr>
                <w:rFonts w:ascii="Berlin Sans FB" w:hAnsi="Berlin Sans FB"/>
              </w:rPr>
            </w:pPr>
            <w:r w:rsidRPr="00F816A2">
              <w:rPr>
                <w:rFonts w:ascii="Berlin Sans FB" w:hAnsi="Berlin Sans FB"/>
              </w:rPr>
              <w:t>Dress code violations</w:t>
            </w:r>
          </w:p>
        </w:tc>
        <w:tc>
          <w:tcPr>
            <w:tcW w:w="1295" w:type="dxa"/>
            <w:vAlign w:val="center"/>
          </w:tcPr>
          <w:p w14:paraId="27BF2DAF" w14:textId="77777777" w:rsidR="00AD1250" w:rsidRPr="00F816A2" w:rsidRDefault="00AD1250" w:rsidP="00AD1250">
            <w:pPr>
              <w:jc w:val="center"/>
              <w:rPr>
                <w:rFonts w:ascii="Berlin Sans FB" w:hAnsi="Berlin Sans FB"/>
              </w:rPr>
            </w:pPr>
            <w:r w:rsidRPr="00F816A2">
              <w:rPr>
                <w:rFonts w:ascii="Berlin Sans FB" w:hAnsi="Berlin Sans FB"/>
              </w:rPr>
              <w:t>Reteach</w:t>
            </w:r>
          </w:p>
          <w:p w14:paraId="6C48593B" w14:textId="77777777" w:rsidR="00AD1250" w:rsidRPr="00F816A2" w:rsidRDefault="00AD1250" w:rsidP="00AD1250">
            <w:pPr>
              <w:jc w:val="center"/>
              <w:rPr>
                <w:rFonts w:ascii="Berlin Sans FB" w:hAnsi="Berlin Sans FB"/>
              </w:rPr>
            </w:pPr>
            <w:r w:rsidRPr="00F816A2">
              <w:rPr>
                <w:rFonts w:ascii="Berlin Sans FB" w:hAnsi="Berlin Sans FB"/>
              </w:rPr>
              <w:t xml:space="preserve">Student </w:t>
            </w:r>
          </w:p>
          <w:p w14:paraId="2E94114A" w14:textId="77777777" w:rsidR="00AD1250" w:rsidRPr="00F816A2" w:rsidRDefault="00AD1250" w:rsidP="00AD1250">
            <w:pPr>
              <w:jc w:val="center"/>
              <w:rPr>
                <w:rFonts w:ascii="Berlin Sans FB" w:hAnsi="Berlin Sans FB"/>
              </w:rPr>
            </w:pPr>
          </w:p>
          <w:p w14:paraId="01680A3F" w14:textId="77777777" w:rsidR="00AD1250" w:rsidRPr="00F816A2" w:rsidRDefault="00AD1250" w:rsidP="00AD1250">
            <w:pPr>
              <w:jc w:val="center"/>
              <w:rPr>
                <w:rFonts w:ascii="Berlin Sans FB" w:hAnsi="Berlin Sans FB"/>
              </w:rPr>
            </w:pPr>
          </w:p>
        </w:tc>
        <w:tc>
          <w:tcPr>
            <w:tcW w:w="1376" w:type="dxa"/>
            <w:vAlign w:val="center"/>
          </w:tcPr>
          <w:p w14:paraId="0F5DB582" w14:textId="77777777" w:rsidR="00AD1250" w:rsidRDefault="00AD1250" w:rsidP="00AD1250">
            <w:pPr>
              <w:jc w:val="center"/>
              <w:rPr>
                <w:rFonts w:ascii="Berlin Sans FB" w:hAnsi="Berlin Sans FB"/>
              </w:rPr>
            </w:pPr>
            <w:r>
              <w:rPr>
                <w:rFonts w:ascii="Berlin Sans FB" w:hAnsi="Berlin Sans FB"/>
              </w:rPr>
              <w:t>Verbal</w:t>
            </w:r>
          </w:p>
          <w:p w14:paraId="1908EC8F" w14:textId="77777777" w:rsidR="00AD1250" w:rsidRPr="00F816A2" w:rsidRDefault="00AD1250" w:rsidP="00AD1250">
            <w:pPr>
              <w:jc w:val="center"/>
              <w:rPr>
                <w:rFonts w:ascii="Berlin Sans FB" w:hAnsi="Berlin Sans FB"/>
              </w:rPr>
            </w:pPr>
            <w:r w:rsidRPr="00F816A2">
              <w:rPr>
                <w:rFonts w:ascii="Berlin Sans FB" w:hAnsi="Berlin Sans FB"/>
              </w:rPr>
              <w:t>Warning</w:t>
            </w:r>
          </w:p>
          <w:p w14:paraId="0667EF00" w14:textId="77777777" w:rsidR="00AD1250" w:rsidRPr="00F816A2" w:rsidRDefault="00AD1250" w:rsidP="00AD1250">
            <w:pPr>
              <w:jc w:val="center"/>
              <w:rPr>
                <w:rFonts w:ascii="Berlin Sans FB" w:hAnsi="Berlin Sans FB"/>
              </w:rPr>
            </w:pPr>
          </w:p>
          <w:p w14:paraId="5C4881F1" w14:textId="77777777" w:rsidR="00AD1250" w:rsidRPr="00F816A2" w:rsidRDefault="00AD1250" w:rsidP="00AD1250">
            <w:pPr>
              <w:jc w:val="center"/>
              <w:rPr>
                <w:rFonts w:ascii="Berlin Sans FB" w:hAnsi="Berlin Sans FB"/>
              </w:rPr>
            </w:pPr>
            <w:r w:rsidRPr="00F816A2">
              <w:rPr>
                <w:rFonts w:ascii="Berlin Sans FB" w:hAnsi="Berlin Sans FB"/>
              </w:rPr>
              <w:t>One inside recess</w:t>
            </w:r>
          </w:p>
          <w:p w14:paraId="64ADDFD0" w14:textId="77777777" w:rsidR="00AD1250" w:rsidRPr="00F816A2" w:rsidRDefault="00AD1250" w:rsidP="00AD1250">
            <w:pPr>
              <w:jc w:val="center"/>
              <w:rPr>
                <w:rFonts w:ascii="Berlin Sans FB" w:hAnsi="Berlin Sans FB"/>
              </w:rPr>
            </w:pPr>
          </w:p>
          <w:p w14:paraId="7D702E3D" w14:textId="77777777" w:rsidR="00AD1250" w:rsidRDefault="00AD1250" w:rsidP="00AD1250">
            <w:pPr>
              <w:jc w:val="center"/>
              <w:rPr>
                <w:rFonts w:ascii="Berlin Sans FB" w:hAnsi="Berlin Sans FB"/>
              </w:rPr>
            </w:pPr>
            <w:r>
              <w:rPr>
                <w:rFonts w:ascii="Berlin Sans FB" w:hAnsi="Berlin Sans FB"/>
              </w:rPr>
              <w:t>Parent</w:t>
            </w:r>
          </w:p>
          <w:p w14:paraId="53AAC7C8" w14:textId="77777777" w:rsidR="00AD1250" w:rsidRPr="00F816A2" w:rsidRDefault="00AD1250" w:rsidP="00AD1250">
            <w:pPr>
              <w:jc w:val="center"/>
              <w:rPr>
                <w:rFonts w:ascii="Berlin Sans FB" w:hAnsi="Berlin Sans FB"/>
              </w:rPr>
            </w:pPr>
            <w:r>
              <w:rPr>
                <w:rFonts w:ascii="Berlin Sans FB" w:hAnsi="Berlin Sans FB"/>
              </w:rPr>
              <w:t>Contact</w:t>
            </w:r>
          </w:p>
        </w:tc>
        <w:tc>
          <w:tcPr>
            <w:tcW w:w="1619" w:type="dxa"/>
            <w:vAlign w:val="center"/>
          </w:tcPr>
          <w:p w14:paraId="59BF139A" w14:textId="77777777" w:rsidR="00AD1250" w:rsidRDefault="00AD1250" w:rsidP="00AD1250">
            <w:pPr>
              <w:jc w:val="center"/>
              <w:rPr>
                <w:rFonts w:ascii="Berlin Sans FB" w:hAnsi="Berlin Sans FB"/>
                <w:b/>
                <w:u w:val="single"/>
              </w:rPr>
            </w:pPr>
            <w:r w:rsidRPr="00E90380">
              <w:rPr>
                <w:rFonts w:ascii="Berlin Sans FB" w:hAnsi="Berlin Sans FB"/>
                <w:b/>
                <w:u w:val="single"/>
              </w:rPr>
              <w:t>“SNAP”</w:t>
            </w:r>
          </w:p>
          <w:p w14:paraId="125FF3E2" w14:textId="77777777" w:rsidR="00AD1250" w:rsidRPr="00E90380" w:rsidRDefault="00AD1250" w:rsidP="00AD1250">
            <w:pPr>
              <w:jc w:val="center"/>
              <w:rPr>
                <w:rFonts w:ascii="Berlin Sans FB" w:hAnsi="Berlin Sans FB"/>
                <w:b/>
                <w:u w:val="single"/>
              </w:rPr>
            </w:pPr>
          </w:p>
          <w:p w14:paraId="061BDF06" w14:textId="77777777" w:rsidR="00AD1250" w:rsidRDefault="00AD1250" w:rsidP="00AD1250">
            <w:pPr>
              <w:jc w:val="center"/>
              <w:rPr>
                <w:rFonts w:ascii="Berlin Sans FB" w:hAnsi="Berlin Sans FB"/>
              </w:rPr>
            </w:pPr>
            <w:r>
              <w:rPr>
                <w:rFonts w:ascii="Berlin Sans FB" w:hAnsi="Berlin Sans FB"/>
              </w:rPr>
              <w:t>Written</w:t>
            </w:r>
          </w:p>
          <w:p w14:paraId="7647AC50" w14:textId="77777777" w:rsidR="00AD1250" w:rsidRDefault="00AD1250" w:rsidP="00AD1250">
            <w:pPr>
              <w:jc w:val="center"/>
              <w:rPr>
                <w:rFonts w:ascii="Berlin Sans FB" w:hAnsi="Berlin Sans FB"/>
              </w:rPr>
            </w:pPr>
            <w:r>
              <w:rPr>
                <w:rFonts w:ascii="Berlin Sans FB" w:hAnsi="Berlin Sans FB"/>
              </w:rPr>
              <w:t>Warning</w:t>
            </w:r>
          </w:p>
          <w:p w14:paraId="36AA6FAD" w14:textId="77777777" w:rsidR="00AD1250" w:rsidRPr="00F816A2" w:rsidRDefault="00AD1250" w:rsidP="00AD1250">
            <w:pPr>
              <w:jc w:val="center"/>
              <w:rPr>
                <w:rFonts w:ascii="Berlin Sans FB" w:hAnsi="Berlin Sans FB"/>
              </w:rPr>
            </w:pPr>
          </w:p>
          <w:p w14:paraId="438B0801" w14:textId="77777777" w:rsidR="00AD1250" w:rsidRPr="00F816A2" w:rsidRDefault="00AD1250" w:rsidP="00AD1250">
            <w:pPr>
              <w:jc w:val="center"/>
              <w:rPr>
                <w:rFonts w:ascii="Berlin Sans FB" w:hAnsi="Berlin Sans FB"/>
              </w:rPr>
            </w:pPr>
            <w:r w:rsidRPr="00F816A2">
              <w:rPr>
                <w:rFonts w:ascii="Berlin Sans FB" w:hAnsi="Berlin Sans FB"/>
              </w:rPr>
              <w:t>Three Inside Recess</w:t>
            </w:r>
            <w:r>
              <w:rPr>
                <w:rFonts w:ascii="Berlin Sans FB" w:hAnsi="Berlin Sans FB"/>
              </w:rPr>
              <w:t>es</w:t>
            </w:r>
          </w:p>
          <w:p w14:paraId="47BEE521" w14:textId="77777777" w:rsidR="00AD1250" w:rsidRPr="00F816A2" w:rsidRDefault="00AD1250" w:rsidP="00AD1250">
            <w:pPr>
              <w:jc w:val="center"/>
              <w:rPr>
                <w:rFonts w:ascii="Berlin Sans FB" w:hAnsi="Berlin Sans FB"/>
              </w:rPr>
            </w:pPr>
          </w:p>
          <w:p w14:paraId="016909DE" w14:textId="77777777" w:rsidR="00AD1250" w:rsidRDefault="00AD1250" w:rsidP="00AD1250">
            <w:pPr>
              <w:jc w:val="center"/>
              <w:rPr>
                <w:rFonts w:ascii="Berlin Sans FB" w:hAnsi="Berlin Sans FB"/>
              </w:rPr>
            </w:pPr>
            <w:r w:rsidRPr="00F816A2">
              <w:rPr>
                <w:rFonts w:ascii="Berlin Sans FB" w:hAnsi="Berlin Sans FB"/>
              </w:rPr>
              <w:t>Student Calls Parent</w:t>
            </w:r>
            <w:r>
              <w:rPr>
                <w:rFonts w:ascii="Berlin Sans FB" w:hAnsi="Berlin Sans FB"/>
              </w:rPr>
              <w:t xml:space="preserve"> </w:t>
            </w:r>
            <w:r w:rsidRPr="00C66E02">
              <w:rPr>
                <w:rFonts w:ascii="Berlin Sans FB" w:hAnsi="Berlin Sans FB"/>
                <w:u w:val="single"/>
              </w:rPr>
              <w:t>with</w:t>
            </w:r>
          </w:p>
          <w:p w14:paraId="35AC4C30" w14:textId="77777777" w:rsidR="00AD1250" w:rsidRPr="00F816A2" w:rsidRDefault="00AD1250" w:rsidP="00AD1250">
            <w:pPr>
              <w:jc w:val="center"/>
              <w:rPr>
                <w:rFonts w:ascii="Berlin Sans FB" w:hAnsi="Berlin Sans FB"/>
              </w:rPr>
            </w:pPr>
            <w:r>
              <w:rPr>
                <w:rFonts w:ascii="Berlin Sans FB" w:hAnsi="Berlin Sans FB"/>
              </w:rPr>
              <w:t>teacher</w:t>
            </w:r>
          </w:p>
        </w:tc>
        <w:tc>
          <w:tcPr>
            <w:tcW w:w="1780" w:type="dxa"/>
            <w:vAlign w:val="center"/>
          </w:tcPr>
          <w:p w14:paraId="2DF38C4E" w14:textId="77777777" w:rsidR="00AD1250" w:rsidRPr="002130ED" w:rsidRDefault="00AD1250" w:rsidP="00AD1250">
            <w:pPr>
              <w:jc w:val="center"/>
              <w:rPr>
                <w:rFonts w:ascii="Berlin Sans FB" w:hAnsi="Berlin Sans FB"/>
                <w:u w:val="single"/>
              </w:rPr>
            </w:pPr>
            <w:r w:rsidRPr="002130ED">
              <w:rPr>
                <w:rFonts w:ascii="Berlin Sans FB" w:hAnsi="Berlin Sans FB"/>
                <w:u w:val="single"/>
              </w:rPr>
              <w:t>Face to Face</w:t>
            </w:r>
          </w:p>
          <w:p w14:paraId="735A5A7C" w14:textId="77777777" w:rsidR="00AD1250" w:rsidRPr="002130ED" w:rsidRDefault="00AD1250" w:rsidP="00AD1250">
            <w:pPr>
              <w:jc w:val="center"/>
              <w:rPr>
                <w:rFonts w:ascii="Berlin Sans FB" w:hAnsi="Berlin Sans FB"/>
                <w:u w:val="single"/>
              </w:rPr>
            </w:pPr>
            <w:r w:rsidRPr="002130ED">
              <w:rPr>
                <w:rFonts w:ascii="Berlin Sans FB" w:hAnsi="Berlin Sans FB"/>
                <w:u w:val="single"/>
              </w:rPr>
              <w:t>Conference with</w:t>
            </w:r>
          </w:p>
          <w:p w14:paraId="6C4E3231" w14:textId="77777777" w:rsidR="00AD1250" w:rsidRPr="002130ED" w:rsidRDefault="00AD1250" w:rsidP="00AD1250">
            <w:pPr>
              <w:jc w:val="center"/>
              <w:rPr>
                <w:rFonts w:ascii="Berlin Sans FB" w:hAnsi="Berlin Sans FB"/>
                <w:u w:val="single"/>
              </w:rPr>
            </w:pPr>
            <w:r w:rsidRPr="002130ED">
              <w:rPr>
                <w:rFonts w:ascii="Berlin Sans FB" w:hAnsi="Berlin Sans FB"/>
                <w:u w:val="single"/>
              </w:rPr>
              <w:t>Parent</w:t>
            </w:r>
          </w:p>
          <w:p w14:paraId="0EE8786A" w14:textId="77777777" w:rsidR="00AD1250" w:rsidRDefault="00AD1250" w:rsidP="00AD1250">
            <w:pPr>
              <w:jc w:val="center"/>
              <w:rPr>
                <w:rFonts w:ascii="Berlin Sans FB" w:hAnsi="Berlin Sans FB"/>
              </w:rPr>
            </w:pPr>
          </w:p>
          <w:p w14:paraId="076042AB" w14:textId="77777777" w:rsidR="00AD1250" w:rsidRDefault="00AD1250" w:rsidP="00AD1250">
            <w:pPr>
              <w:jc w:val="center"/>
              <w:rPr>
                <w:rFonts w:ascii="Berlin Sans FB" w:hAnsi="Berlin Sans FB"/>
              </w:rPr>
            </w:pPr>
            <w:r w:rsidRPr="00F816A2">
              <w:rPr>
                <w:rFonts w:ascii="Berlin Sans FB" w:hAnsi="Berlin Sans FB"/>
              </w:rPr>
              <w:t xml:space="preserve">Five Inside </w:t>
            </w:r>
          </w:p>
          <w:p w14:paraId="12EA4A87" w14:textId="77777777" w:rsidR="00AD1250" w:rsidRDefault="00AD1250" w:rsidP="00AD1250">
            <w:pPr>
              <w:jc w:val="center"/>
              <w:rPr>
                <w:rFonts w:ascii="Berlin Sans FB" w:hAnsi="Berlin Sans FB"/>
              </w:rPr>
            </w:pPr>
            <w:r w:rsidRPr="00F816A2">
              <w:rPr>
                <w:rFonts w:ascii="Berlin Sans FB" w:hAnsi="Berlin Sans FB"/>
              </w:rPr>
              <w:t>Recess</w:t>
            </w:r>
            <w:r>
              <w:rPr>
                <w:rFonts w:ascii="Berlin Sans FB" w:hAnsi="Berlin Sans FB"/>
              </w:rPr>
              <w:t>es</w:t>
            </w:r>
          </w:p>
          <w:p w14:paraId="4139DD8E" w14:textId="77777777" w:rsidR="00AD1250" w:rsidRDefault="00AD1250" w:rsidP="00AD1250">
            <w:pPr>
              <w:jc w:val="center"/>
              <w:rPr>
                <w:rFonts w:ascii="Berlin Sans FB" w:hAnsi="Berlin Sans FB"/>
              </w:rPr>
            </w:pPr>
          </w:p>
          <w:p w14:paraId="63F5797C" w14:textId="77777777" w:rsidR="00AD1250" w:rsidRDefault="00AD1250" w:rsidP="00AD1250">
            <w:pPr>
              <w:jc w:val="center"/>
              <w:rPr>
                <w:rFonts w:ascii="Berlin Sans FB" w:hAnsi="Berlin Sans FB"/>
              </w:rPr>
            </w:pPr>
            <w:r>
              <w:rPr>
                <w:rFonts w:ascii="Berlin Sans FB" w:hAnsi="Berlin Sans FB"/>
              </w:rPr>
              <w:t xml:space="preserve">Behavior </w:t>
            </w:r>
          </w:p>
          <w:p w14:paraId="5B426F46" w14:textId="77777777" w:rsidR="00AD1250" w:rsidRDefault="00AD1250" w:rsidP="00AD1250">
            <w:pPr>
              <w:jc w:val="center"/>
              <w:rPr>
                <w:rFonts w:ascii="Berlin Sans FB" w:hAnsi="Berlin Sans FB"/>
              </w:rPr>
            </w:pPr>
            <w:r>
              <w:rPr>
                <w:rFonts w:ascii="Berlin Sans FB" w:hAnsi="Berlin Sans FB"/>
              </w:rPr>
              <w:t>Specialist.</w:t>
            </w:r>
          </w:p>
          <w:p w14:paraId="1EB3B97B" w14:textId="77777777" w:rsidR="00AD1250" w:rsidRPr="00F816A2" w:rsidRDefault="00AD1250" w:rsidP="00AD1250">
            <w:pPr>
              <w:jc w:val="center"/>
              <w:rPr>
                <w:rFonts w:ascii="Berlin Sans FB" w:hAnsi="Berlin Sans FB"/>
              </w:rPr>
            </w:pPr>
          </w:p>
        </w:tc>
      </w:tr>
      <w:tr w:rsidR="00AD1250" w14:paraId="6585E411" w14:textId="77777777" w:rsidTr="007750B0">
        <w:trPr>
          <w:cantSplit/>
          <w:trHeight w:val="1159"/>
          <w:jc w:val="center"/>
        </w:trPr>
        <w:tc>
          <w:tcPr>
            <w:tcW w:w="730" w:type="dxa"/>
            <w:shd w:val="clear" w:color="auto" w:fill="FFFF00"/>
            <w:textDirection w:val="btLr"/>
            <w:vAlign w:val="center"/>
          </w:tcPr>
          <w:p w14:paraId="69EB25DA" w14:textId="77777777" w:rsidR="00AD1250" w:rsidRPr="00F816A2" w:rsidRDefault="00AD1250" w:rsidP="00AD1250">
            <w:pPr>
              <w:ind w:left="113" w:right="113"/>
              <w:jc w:val="center"/>
              <w:rPr>
                <w:rFonts w:ascii="Berlin Sans FB Demi" w:hAnsi="Berlin Sans FB Demi"/>
                <w:b/>
                <w:sz w:val="44"/>
                <w:szCs w:val="44"/>
              </w:rPr>
            </w:pPr>
            <w:r w:rsidRPr="00F816A2">
              <w:rPr>
                <w:rFonts w:ascii="Berlin Sans FB Demi" w:hAnsi="Berlin Sans FB Demi"/>
                <w:b/>
                <w:sz w:val="44"/>
                <w:szCs w:val="44"/>
              </w:rPr>
              <w:t>Level 2</w:t>
            </w:r>
          </w:p>
        </w:tc>
        <w:tc>
          <w:tcPr>
            <w:tcW w:w="3076" w:type="dxa"/>
          </w:tcPr>
          <w:p w14:paraId="7D18101B" w14:textId="77777777" w:rsidR="00AD1250" w:rsidRDefault="00AD1250" w:rsidP="00AD1250">
            <w:pPr>
              <w:rPr>
                <w:rFonts w:ascii="Berlin Sans FB" w:hAnsi="Berlin Sans FB"/>
              </w:rPr>
            </w:pPr>
            <w:r w:rsidRPr="00F816A2">
              <w:rPr>
                <w:rFonts w:ascii="Berlin Sans FB" w:hAnsi="Berlin Sans FB"/>
              </w:rPr>
              <w:t xml:space="preserve">Hitting – pushing, </w:t>
            </w:r>
            <w:r>
              <w:rPr>
                <w:rFonts w:ascii="Berlin Sans FB" w:hAnsi="Berlin Sans FB"/>
              </w:rPr>
              <w:t>Kicking, grabbing, or unwanted t</w:t>
            </w:r>
            <w:r w:rsidRPr="00F816A2">
              <w:rPr>
                <w:rFonts w:ascii="Berlin Sans FB" w:hAnsi="Berlin Sans FB"/>
              </w:rPr>
              <w:t>ouching</w:t>
            </w:r>
          </w:p>
          <w:p w14:paraId="1F2EDBF0" w14:textId="77777777" w:rsidR="00AD1250" w:rsidRPr="00F816A2" w:rsidRDefault="00AD1250" w:rsidP="00AD1250">
            <w:pPr>
              <w:rPr>
                <w:rFonts w:ascii="Berlin Sans FB" w:hAnsi="Berlin Sans FB"/>
              </w:rPr>
            </w:pPr>
          </w:p>
          <w:p w14:paraId="63B8510A" w14:textId="77777777" w:rsidR="00AD1250" w:rsidRPr="00F816A2" w:rsidRDefault="00AD1250" w:rsidP="00AD1250">
            <w:pPr>
              <w:rPr>
                <w:rFonts w:ascii="Berlin Sans FB" w:hAnsi="Berlin Sans FB"/>
              </w:rPr>
            </w:pPr>
            <w:r w:rsidRPr="00F816A2">
              <w:rPr>
                <w:rFonts w:ascii="Berlin Sans FB" w:hAnsi="Berlin Sans FB"/>
              </w:rPr>
              <w:t>Play Fighting</w:t>
            </w:r>
          </w:p>
          <w:p w14:paraId="3109D815" w14:textId="77777777" w:rsidR="00AD1250" w:rsidRPr="00F816A2" w:rsidRDefault="00AD1250" w:rsidP="00AD1250">
            <w:pPr>
              <w:rPr>
                <w:rFonts w:ascii="Berlin Sans FB" w:hAnsi="Berlin Sans FB"/>
              </w:rPr>
            </w:pPr>
            <w:r w:rsidRPr="00F816A2">
              <w:rPr>
                <w:rFonts w:ascii="Berlin Sans FB" w:hAnsi="Berlin Sans FB"/>
              </w:rPr>
              <w:t>Destroying property</w:t>
            </w:r>
          </w:p>
          <w:p w14:paraId="61B3633C" w14:textId="77777777" w:rsidR="00AD1250" w:rsidRDefault="00AD1250" w:rsidP="00AD1250">
            <w:pPr>
              <w:rPr>
                <w:rFonts w:ascii="Berlin Sans FB" w:hAnsi="Berlin Sans FB"/>
              </w:rPr>
            </w:pPr>
            <w:r w:rsidRPr="00F816A2">
              <w:rPr>
                <w:rFonts w:ascii="Berlin Sans FB" w:hAnsi="Berlin Sans FB"/>
              </w:rPr>
              <w:t>Disrespecting/disobeying adult</w:t>
            </w:r>
          </w:p>
          <w:p w14:paraId="39F2EB2F" w14:textId="77777777" w:rsidR="00AD1250" w:rsidRPr="00F816A2" w:rsidRDefault="00AD1250" w:rsidP="00AD1250">
            <w:pPr>
              <w:rPr>
                <w:rFonts w:ascii="Berlin Sans FB" w:hAnsi="Berlin Sans FB"/>
              </w:rPr>
            </w:pPr>
            <w:r>
              <w:rPr>
                <w:rFonts w:ascii="Berlin Sans FB" w:hAnsi="Berlin Sans FB"/>
              </w:rPr>
              <w:t xml:space="preserve">      (running/hiding from)</w:t>
            </w:r>
          </w:p>
          <w:p w14:paraId="3735439D" w14:textId="77777777" w:rsidR="00AD1250" w:rsidRPr="00F816A2" w:rsidRDefault="00AD1250" w:rsidP="00AD1250">
            <w:pPr>
              <w:rPr>
                <w:rFonts w:ascii="Berlin Sans FB" w:hAnsi="Berlin Sans FB"/>
              </w:rPr>
            </w:pPr>
            <w:r w:rsidRPr="00F816A2">
              <w:rPr>
                <w:rFonts w:ascii="Berlin Sans FB" w:hAnsi="Berlin Sans FB"/>
              </w:rPr>
              <w:t>Obscene gestures</w:t>
            </w:r>
          </w:p>
          <w:p w14:paraId="116FBA33" w14:textId="77777777" w:rsidR="00AD1250" w:rsidRPr="00F816A2" w:rsidRDefault="00AD1250" w:rsidP="00AD1250">
            <w:pPr>
              <w:rPr>
                <w:rFonts w:ascii="Berlin Sans FB" w:hAnsi="Berlin Sans FB"/>
              </w:rPr>
            </w:pPr>
            <w:r w:rsidRPr="00F816A2">
              <w:rPr>
                <w:rFonts w:ascii="Berlin Sans FB" w:hAnsi="Berlin Sans FB"/>
              </w:rPr>
              <w:t>Offensive language</w:t>
            </w:r>
          </w:p>
          <w:p w14:paraId="0646FA0B" w14:textId="77777777" w:rsidR="00AD1250" w:rsidRPr="00F816A2" w:rsidRDefault="00AD1250" w:rsidP="00AD1250">
            <w:pPr>
              <w:rPr>
                <w:rFonts w:ascii="Berlin Sans FB" w:hAnsi="Berlin Sans FB"/>
              </w:rPr>
            </w:pPr>
            <w:r w:rsidRPr="00F816A2">
              <w:rPr>
                <w:rFonts w:ascii="Berlin Sans FB" w:hAnsi="Berlin Sans FB"/>
              </w:rPr>
              <w:t>Provoking Violence</w:t>
            </w:r>
          </w:p>
          <w:p w14:paraId="6BF31E5B" w14:textId="77777777" w:rsidR="00AD1250" w:rsidRPr="00F816A2" w:rsidRDefault="00AD1250" w:rsidP="00AD1250">
            <w:pPr>
              <w:rPr>
                <w:rFonts w:ascii="Berlin Sans FB" w:hAnsi="Berlin Sans FB"/>
              </w:rPr>
            </w:pPr>
            <w:r w:rsidRPr="00F816A2">
              <w:rPr>
                <w:rFonts w:ascii="Berlin Sans FB" w:hAnsi="Berlin Sans FB"/>
              </w:rPr>
              <w:t>Spitting</w:t>
            </w:r>
          </w:p>
          <w:p w14:paraId="68E08942" w14:textId="77777777" w:rsidR="00AD1250" w:rsidRPr="00F816A2" w:rsidRDefault="00AD1250" w:rsidP="00AD1250">
            <w:pPr>
              <w:rPr>
                <w:rFonts w:ascii="Berlin Sans FB" w:hAnsi="Berlin Sans FB"/>
              </w:rPr>
            </w:pPr>
            <w:r w:rsidRPr="00F816A2">
              <w:rPr>
                <w:rFonts w:ascii="Berlin Sans FB" w:hAnsi="Berlin Sans FB"/>
              </w:rPr>
              <w:t>Stealing</w:t>
            </w:r>
          </w:p>
          <w:p w14:paraId="08FEA117" w14:textId="77777777" w:rsidR="00AD1250" w:rsidRPr="00F816A2" w:rsidRDefault="00AD1250" w:rsidP="00AD1250">
            <w:pPr>
              <w:rPr>
                <w:rFonts w:ascii="Berlin Sans FB" w:hAnsi="Berlin Sans FB"/>
              </w:rPr>
            </w:pPr>
            <w:r w:rsidRPr="00F816A2">
              <w:rPr>
                <w:rFonts w:ascii="Berlin Sans FB" w:hAnsi="Berlin Sans FB"/>
              </w:rPr>
              <w:t>Intentional tackling</w:t>
            </w:r>
          </w:p>
          <w:p w14:paraId="2B76A95A" w14:textId="77777777" w:rsidR="00AD1250" w:rsidRPr="00F816A2" w:rsidRDefault="00AD1250" w:rsidP="00AD1250">
            <w:pPr>
              <w:rPr>
                <w:rFonts w:ascii="Berlin Sans FB" w:hAnsi="Berlin Sans FB"/>
              </w:rPr>
            </w:pPr>
            <w:r w:rsidRPr="00F816A2">
              <w:rPr>
                <w:rFonts w:ascii="Berlin Sans FB" w:hAnsi="Berlin Sans FB"/>
              </w:rPr>
              <w:t>Intimidation</w:t>
            </w:r>
          </w:p>
          <w:p w14:paraId="024BABCE" w14:textId="77777777" w:rsidR="00AD1250" w:rsidRPr="00F816A2" w:rsidRDefault="00AD1250" w:rsidP="00AD1250">
            <w:pPr>
              <w:rPr>
                <w:rFonts w:ascii="Berlin Sans FB" w:hAnsi="Berlin Sans FB"/>
              </w:rPr>
            </w:pPr>
            <w:r w:rsidRPr="00F816A2">
              <w:rPr>
                <w:rFonts w:ascii="Berlin Sans FB" w:hAnsi="Berlin Sans FB"/>
              </w:rPr>
              <w:t>Inappropriate display of affection</w:t>
            </w:r>
          </w:p>
          <w:p w14:paraId="2C0AA39A" w14:textId="77777777" w:rsidR="00AD1250" w:rsidRPr="00F816A2" w:rsidRDefault="00AD1250" w:rsidP="00AD1250">
            <w:pPr>
              <w:rPr>
                <w:rFonts w:ascii="Berlin Sans FB" w:hAnsi="Berlin Sans FB"/>
              </w:rPr>
            </w:pPr>
            <w:r>
              <w:rPr>
                <w:rFonts w:ascii="Berlin Sans FB" w:hAnsi="Berlin Sans FB"/>
              </w:rPr>
              <w:t>Intentional clawing</w:t>
            </w:r>
          </w:p>
        </w:tc>
        <w:tc>
          <w:tcPr>
            <w:tcW w:w="1295" w:type="dxa"/>
            <w:vAlign w:val="center"/>
          </w:tcPr>
          <w:p w14:paraId="2F331368" w14:textId="77777777" w:rsidR="00AD1250" w:rsidRPr="00F816A2" w:rsidRDefault="00AD1250" w:rsidP="00AD1250">
            <w:pPr>
              <w:jc w:val="center"/>
              <w:rPr>
                <w:rFonts w:ascii="Berlin Sans FB" w:hAnsi="Berlin Sans FB"/>
              </w:rPr>
            </w:pPr>
            <w:r w:rsidRPr="00F816A2">
              <w:rPr>
                <w:rFonts w:ascii="Berlin Sans FB" w:hAnsi="Berlin Sans FB"/>
              </w:rPr>
              <w:t>Reteach Student</w:t>
            </w:r>
          </w:p>
          <w:p w14:paraId="557C39B2" w14:textId="77777777" w:rsidR="00AD1250" w:rsidRPr="00F816A2" w:rsidRDefault="00AD1250" w:rsidP="00AD1250">
            <w:pPr>
              <w:jc w:val="center"/>
              <w:rPr>
                <w:rFonts w:ascii="Berlin Sans FB" w:hAnsi="Berlin Sans FB"/>
              </w:rPr>
            </w:pPr>
          </w:p>
          <w:p w14:paraId="19BE555B" w14:textId="77777777" w:rsidR="00AD1250" w:rsidRDefault="00AD1250" w:rsidP="00AD1250">
            <w:pPr>
              <w:jc w:val="center"/>
              <w:rPr>
                <w:rFonts w:ascii="Berlin Sans FB" w:hAnsi="Berlin Sans FB"/>
              </w:rPr>
            </w:pPr>
            <w:r>
              <w:rPr>
                <w:rFonts w:ascii="Berlin Sans FB" w:hAnsi="Berlin Sans FB"/>
              </w:rPr>
              <w:t>Verbal</w:t>
            </w:r>
          </w:p>
          <w:p w14:paraId="35DD48EB" w14:textId="77777777" w:rsidR="00AD1250" w:rsidRPr="00F816A2" w:rsidRDefault="00AD1250" w:rsidP="00AD1250">
            <w:pPr>
              <w:jc w:val="center"/>
              <w:rPr>
                <w:rFonts w:ascii="Berlin Sans FB" w:hAnsi="Berlin Sans FB"/>
              </w:rPr>
            </w:pPr>
            <w:r w:rsidRPr="00F816A2">
              <w:rPr>
                <w:rFonts w:ascii="Berlin Sans FB" w:hAnsi="Berlin Sans FB"/>
              </w:rPr>
              <w:t>Warning</w:t>
            </w:r>
          </w:p>
          <w:p w14:paraId="05433671" w14:textId="77777777" w:rsidR="00AD1250" w:rsidRPr="00F816A2" w:rsidRDefault="00AD1250" w:rsidP="00AD1250">
            <w:pPr>
              <w:jc w:val="center"/>
              <w:rPr>
                <w:rFonts w:ascii="Berlin Sans FB" w:hAnsi="Berlin Sans FB"/>
              </w:rPr>
            </w:pPr>
          </w:p>
          <w:p w14:paraId="7E8C4312" w14:textId="77777777" w:rsidR="00AD1250" w:rsidRPr="00F816A2" w:rsidRDefault="00AD1250" w:rsidP="00AD1250">
            <w:pPr>
              <w:jc w:val="center"/>
              <w:rPr>
                <w:rFonts w:ascii="Berlin Sans FB" w:hAnsi="Berlin Sans FB"/>
              </w:rPr>
            </w:pPr>
            <w:r w:rsidRPr="00F816A2">
              <w:rPr>
                <w:rFonts w:ascii="Berlin Sans FB" w:hAnsi="Berlin Sans FB"/>
              </w:rPr>
              <w:t>One Inside Recess</w:t>
            </w:r>
          </w:p>
          <w:p w14:paraId="65F60851" w14:textId="77777777" w:rsidR="00AD1250" w:rsidRPr="00F816A2" w:rsidRDefault="00AD1250" w:rsidP="00AD1250">
            <w:pPr>
              <w:jc w:val="center"/>
              <w:rPr>
                <w:rFonts w:ascii="Berlin Sans FB" w:hAnsi="Berlin Sans FB"/>
              </w:rPr>
            </w:pPr>
          </w:p>
          <w:p w14:paraId="2AA9F227" w14:textId="77777777" w:rsidR="00AD1250" w:rsidRDefault="00AD1250" w:rsidP="00AD1250">
            <w:pPr>
              <w:jc w:val="center"/>
              <w:rPr>
                <w:rFonts w:ascii="Berlin Sans FB" w:hAnsi="Berlin Sans FB"/>
              </w:rPr>
            </w:pPr>
            <w:r w:rsidRPr="00F816A2">
              <w:rPr>
                <w:rFonts w:ascii="Berlin Sans FB" w:hAnsi="Berlin Sans FB"/>
              </w:rPr>
              <w:t>Parent</w:t>
            </w:r>
          </w:p>
          <w:p w14:paraId="54BB9D21" w14:textId="77777777" w:rsidR="00AD1250" w:rsidRPr="00F816A2" w:rsidRDefault="00AD1250" w:rsidP="00AD1250">
            <w:pPr>
              <w:jc w:val="center"/>
              <w:rPr>
                <w:rFonts w:ascii="Berlin Sans FB" w:hAnsi="Berlin Sans FB"/>
              </w:rPr>
            </w:pPr>
            <w:r>
              <w:rPr>
                <w:rFonts w:ascii="Berlin Sans FB" w:hAnsi="Berlin Sans FB"/>
              </w:rPr>
              <w:t>contact</w:t>
            </w:r>
          </w:p>
        </w:tc>
        <w:tc>
          <w:tcPr>
            <w:tcW w:w="1376" w:type="dxa"/>
            <w:vAlign w:val="center"/>
          </w:tcPr>
          <w:p w14:paraId="3C87E876" w14:textId="77777777" w:rsidR="00AD1250" w:rsidRPr="00FA7219" w:rsidRDefault="00AD1250" w:rsidP="00AD1250">
            <w:pPr>
              <w:jc w:val="center"/>
              <w:rPr>
                <w:rFonts w:ascii="Berlin Sans FB" w:hAnsi="Berlin Sans FB"/>
                <w:b/>
                <w:u w:val="single"/>
              </w:rPr>
            </w:pPr>
            <w:r w:rsidRPr="00FA7219">
              <w:rPr>
                <w:rFonts w:ascii="Berlin Sans FB" w:hAnsi="Berlin Sans FB"/>
                <w:b/>
                <w:u w:val="single"/>
              </w:rPr>
              <w:t>“SNAP”</w:t>
            </w:r>
          </w:p>
          <w:p w14:paraId="44EDB8CE" w14:textId="77777777" w:rsidR="00AD1250" w:rsidRPr="00F816A2" w:rsidRDefault="00AD1250" w:rsidP="00AD1250">
            <w:pPr>
              <w:jc w:val="center"/>
              <w:rPr>
                <w:rFonts w:ascii="Berlin Sans FB" w:hAnsi="Berlin Sans FB"/>
              </w:rPr>
            </w:pPr>
          </w:p>
          <w:p w14:paraId="6ED78AAE" w14:textId="77777777" w:rsidR="00AD1250" w:rsidRPr="00F816A2" w:rsidRDefault="00AD1250" w:rsidP="00AD1250">
            <w:pPr>
              <w:jc w:val="center"/>
              <w:rPr>
                <w:rFonts w:ascii="Berlin Sans FB" w:hAnsi="Berlin Sans FB"/>
              </w:rPr>
            </w:pPr>
            <w:r w:rsidRPr="00F816A2">
              <w:rPr>
                <w:rFonts w:ascii="Berlin Sans FB" w:hAnsi="Berlin Sans FB"/>
              </w:rPr>
              <w:t>Written Warning</w:t>
            </w:r>
          </w:p>
          <w:p w14:paraId="5DF018DD" w14:textId="77777777" w:rsidR="00AD1250" w:rsidRPr="00F816A2" w:rsidRDefault="00AD1250" w:rsidP="00AD1250">
            <w:pPr>
              <w:jc w:val="center"/>
              <w:rPr>
                <w:rFonts w:ascii="Berlin Sans FB" w:hAnsi="Berlin Sans FB"/>
              </w:rPr>
            </w:pPr>
          </w:p>
          <w:p w14:paraId="5EF6C69A" w14:textId="77777777" w:rsidR="00AD1250" w:rsidRPr="00F816A2" w:rsidRDefault="00AD1250" w:rsidP="00AD1250">
            <w:pPr>
              <w:jc w:val="center"/>
              <w:rPr>
                <w:rFonts w:ascii="Berlin Sans FB" w:hAnsi="Berlin Sans FB"/>
              </w:rPr>
            </w:pPr>
            <w:r w:rsidRPr="00F816A2">
              <w:rPr>
                <w:rFonts w:ascii="Berlin Sans FB" w:hAnsi="Berlin Sans FB"/>
              </w:rPr>
              <w:t>Three Inside Recess</w:t>
            </w:r>
            <w:r>
              <w:rPr>
                <w:rFonts w:ascii="Berlin Sans FB" w:hAnsi="Berlin Sans FB"/>
              </w:rPr>
              <w:t>es</w:t>
            </w:r>
          </w:p>
          <w:p w14:paraId="3C2DE680" w14:textId="77777777" w:rsidR="00AD1250" w:rsidRPr="00F816A2" w:rsidRDefault="00AD1250" w:rsidP="00AD1250">
            <w:pPr>
              <w:jc w:val="center"/>
              <w:rPr>
                <w:rFonts w:ascii="Berlin Sans FB" w:hAnsi="Berlin Sans FB"/>
              </w:rPr>
            </w:pPr>
          </w:p>
          <w:p w14:paraId="47F08D33" w14:textId="77777777" w:rsidR="00AD1250" w:rsidRPr="00F816A2" w:rsidRDefault="00AD1250" w:rsidP="00AD1250">
            <w:pPr>
              <w:jc w:val="center"/>
              <w:rPr>
                <w:rFonts w:ascii="Berlin Sans FB" w:hAnsi="Berlin Sans FB"/>
              </w:rPr>
            </w:pPr>
            <w:r w:rsidRPr="00F816A2">
              <w:rPr>
                <w:rFonts w:ascii="Berlin Sans FB" w:hAnsi="Berlin Sans FB"/>
              </w:rPr>
              <w:t>Student Calls Parent</w:t>
            </w:r>
            <w:r>
              <w:rPr>
                <w:rFonts w:ascii="Berlin Sans FB" w:hAnsi="Berlin Sans FB"/>
              </w:rPr>
              <w:t xml:space="preserve"> </w:t>
            </w:r>
            <w:r w:rsidRPr="00C66E02">
              <w:rPr>
                <w:rFonts w:ascii="Berlin Sans FB" w:hAnsi="Berlin Sans FB"/>
                <w:u w:val="single"/>
              </w:rPr>
              <w:t>with</w:t>
            </w:r>
            <w:r>
              <w:rPr>
                <w:rFonts w:ascii="Berlin Sans FB" w:hAnsi="Berlin Sans FB"/>
              </w:rPr>
              <w:t xml:space="preserve"> Teacher</w:t>
            </w:r>
          </w:p>
        </w:tc>
        <w:tc>
          <w:tcPr>
            <w:tcW w:w="1619" w:type="dxa"/>
            <w:vAlign w:val="center"/>
          </w:tcPr>
          <w:p w14:paraId="7265A90D" w14:textId="77777777" w:rsidR="00AD1250" w:rsidRPr="00FA7219" w:rsidRDefault="00AD1250" w:rsidP="00AD1250">
            <w:pPr>
              <w:rPr>
                <w:rFonts w:ascii="Berlin Sans FB" w:hAnsi="Berlin Sans FB"/>
                <w:b/>
                <w:u w:val="single"/>
              </w:rPr>
            </w:pPr>
            <w:r w:rsidRPr="00FA7219">
              <w:rPr>
                <w:rFonts w:ascii="Berlin Sans FB" w:hAnsi="Berlin Sans FB"/>
                <w:b/>
              </w:rPr>
              <w:t xml:space="preserve">  </w:t>
            </w:r>
            <w:r>
              <w:rPr>
                <w:rFonts w:ascii="Berlin Sans FB" w:hAnsi="Berlin Sans FB"/>
                <w:b/>
              </w:rPr>
              <w:t xml:space="preserve">  </w:t>
            </w:r>
            <w:r>
              <w:rPr>
                <w:rFonts w:ascii="Berlin Sans FB" w:hAnsi="Berlin Sans FB"/>
                <w:b/>
                <w:u w:val="single"/>
              </w:rPr>
              <w:t xml:space="preserve"> </w:t>
            </w:r>
            <w:r w:rsidRPr="00FA7219">
              <w:rPr>
                <w:rFonts w:ascii="Berlin Sans FB" w:hAnsi="Berlin Sans FB"/>
                <w:b/>
                <w:u w:val="single"/>
              </w:rPr>
              <w:t>“SNAP”</w:t>
            </w:r>
          </w:p>
          <w:p w14:paraId="41135B86" w14:textId="77777777" w:rsidR="00AD1250" w:rsidRDefault="00AD1250" w:rsidP="00AD1250">
            <w:pPr>
              <w:jc w:val="center"/>
              <w:rPr>
                <w:rFonts w:ascii="Berlin Sans FB" w:hAnsi="Berlin Sans FB"/>
              </w:rPr>
            </w:pPr>
          </w:p>
          <w:p w14:paraId="1EAAEAA4" w14:textId="77777777" w:rsidR="00AD1250" w:rsidRDefault="00AD1250" w:rsidP="00AD1250">
            <w:pPr>
              <w:jc w:val="center"/>
              <w:rPr>
                <w:rFonts w:ascii="Berlin Sans FB" w:hAnsi="Berlin Sans FB"/>
              </w:rPr>
            </w:pPr>
            <w:r>
              <w:rPr>
                <w:rFonts w:ascii="Berlin Sans FB" w:hAnsi="Berlin Sans FB"/>
              </w:rPr>
              <w:t>Face to Face Conference with Parent.</w:t>
            </w:r>
          </w:p>
          <w:p w14:paraId="1DF84995" w14:textId="77777777" w:rsidR="00AD1250" w:rsidRPr="00F816A2" w:rsidRDefault="00AD1250" w:rsidP="00AD1250">
            <w:pPr>
              <w:jc w:val="center"/>
              <w:rPr>
                <w:rFonts w:ascii="Berlin Sans FB" w:hAnsi="Berlin Sans FB"/>
              </w:rPr>
            </w:pPr>
          </w:p>
          <w:p w14:paraId="592B8EDA" w14:textId="77777777" w:rsidR="00AD1250" w:rsidRDefault="00AD1250" w:rsidP="00AD1250">
            <w:pPr>
              <w:jc w:val="center"/>
              <w:rPr>
                <w:rFonts w:ascii="Berlin Sans FB" w:hAnsi="Berlin Sans FB"/>
              </w:rPr>
            </w:pPr>
            <w:r w:rsidRPr="00F816A2">
              <w:rPr>
                <w:rFonts w:ascii="Berlin Sans FB" w:hAnsi="Berlin Sans FB"/>
              </w:rPr>
              <w:t>Five Inside Recess</w:t>
            </w:r>
            <w:r>
              <w:rPr>
                <w:rFonts w:ascii="Berlin Sans FB" w:hAnsi="Berlin Sans FB"/>
              </w:rPr>
              <w:t>es</w:t>
            </w:r>
          </w:p>
          <w:p w14:paraId="77142419" w14:textId="77777777" w:rsidR="00AD1250" w:rsidRDefault="00AD1250" w:rsidP="00AD1250">
            <w:pPr>
              <w:jc w:val="center"/>
              <w:rPr>
                <w:rFonts w:ascii="Berlin Sans FB" w:hAnsi="Berlin Sans FB"/>
              </w:rPr>
            </w:pPr>
          </w:p>
          <w:p w14:paraId="5AB9CA4B" w14:textId="77777777" w:rsidR="00AD1250" w:rsidRPr="002130ED" w:rsidRDefault="00AD1250" w:rsidP="00AD1250">
            <w:pPr>
              <w:jc w:val="center"/>
              <w:rPr>
                <w:rFonts w:ascii="Berlin Sans FB" w:hAnsi="Berlin Sans FB"/>
              </w:rPr>
            </w:pPr>
            <w:r w:rsidRPr="002130ED">
              <w:rPr>
                <w:rFonts w:ascii="Berlin Sans FB" w:hAnsi="Berlin Sans FB"/>
              </w:rPr>
              <w:t>Behavior Specialist</w:t>
            </w:r>
          </w:p>
          <w:p w14:paraId="249278CA" w14:textId="77777777" w:rsidR="00AD1250" w:rsidRPr="002130ED" w:rsidRDefault="00AD1250" w:rsidP="00AD1250">
            <w:pPr>
              <w:jc w:val="center"/>
              <w:rPr>
                <w:rFonts w:ascii="Berlin Sans FB" w:hAnsi="Berlin Sans FB"/>
              </w:rPr>
            </w:pPr>
          </w:p>
          <w:p w14:paraId="2230932F" w14:textId="77777777" w:rsidR="00AD1250" w:rsidRPr="00F816A2" w:rsidRDefault="00AD1250" w:rsidP="00AD1250">
            <w:pPr>
              <w:jc w:val="center"/>
              <w:rPr>
                <w:rFonts w:ascii="Berlin Sans FB" w:hAnsi="Berlin Sans FB"/>
              </w:rPr>
            </w:pPr>
          </w:p>
        </w:tc>
        <w:tc>
          <w:tcPr>
            <w:tcW w:w="1780" w:type="dxa"/>
            <w:vAlign w:val="center"/>
          </w:tcPr>
          <w:p w14:paraId="3C8B3596" w14:textId="77777777" w:rsidR="00AD1250" w:rsidRPr="00F850D8" w:rsidRDefault="00AD1250" w:rsidP="00AD1250">
            <w:pPr>
              <w:jc w:val="center"/>
              <w:rPr>
                <w:rFonts w:ascii="Berlin Sans FB" w:hAnsi="Berlin Sans FB"/>
                <w:b/>
                <w:bCs/>
              </w:rPr>
            </w:pPr>
            <w:r w:rsidRPr="00F850D8">
              <w:rPr>
                <w:rFonts w:ascii="Berlin Sans FB" w:hAnsi="Berlin Sans FB"/>
                <w:b/>
                <w:bCs/>
              </w:rPr>
              <w:t xml:space="preserve">Office </w:t>
            </w:r>
          </w:p>
          <w:p w14:paraId="43938838" w14:textId="77777777" w:rsidR="00AD1250" w:rsidRPr="00F850D8" w:rsidRDefault="00AD1250" w:rsidP="00AD1250">
            <w:pPr>
              <w:jc w:val="center"/>
              <w:rPr>
                <w:rFonts w:ascii="Berlin Sans FB" w:hAnsi="Berlin Sans FB"/>
                <w:b/>
                <w:bCs/>
              </w:rPr>
            </w:pPr>
            <w:r w:rsidRPr="00F850D8">
              <w:rPr>
                <w:rFonts w:ascii="Berlin Sans FB" w:hAnsi="Berlin Sans FB"/>
                <w:b/>
                <w:bCs/>
              </w:rPr>
              <w:t>Referral</w:t>
            </w:r>
          </w:p>
          <w:p w14:paraId="0DDDA630" w14:textId="77777777" w:rsidR="00AD1250" w:rsidRDefault="00AD1250" w:rsidP="00AD1250">
            <w:pPr>
              <w:jc w:val="center"/>
              <w:rPr>
                <w:rFonts w:ascii="Berlin Sans FB" w:hAnsi="Berlin Sans FB"/>
              </w:rPr>
            </w:pPr>
          </w:p>
          <w:p w14:paraId="0B3D2AC0" w14:textId="77777777" w:rsidR="00AD1250" w:rsidRDefault="00AD1250" w:rsidP="00AD1250">
            <w:pPr>
              <w:jc w:val="center"/>
              <w:rPr>
                <w:rFonts w:ascii="Berlin Sans FB" w:hAnsi="Berlin Sans FB"/>
              </w:rPr>
            </w:pPr>
            <w:r>
              <w:rPr>
                <w:rFonts w:ascii="Berlin Sans FB" w:hAnsi="Berlin Sans FB"/>
              </w:rPr>
              <w:t xml:space="preserve">1 day in </w:t>
            </w:r>
          </w:p>
          <w:p w14:paraId="449DBAC7" w14:textId="77777777" w:rsidR="00AD1250" w:rsidRDefault="00AD1250" w:rsidP="00AD1250">
            <w:pPr>
              <w:jc w:val="center"/>
              <w:rPr>
                <w:rFonts w:ascii="Berlin Sans FB" w:hAnsi="Berlin Sans FB"/>
              </w:rPr>
            </w:pPr>
            <w:r>
              <w:rPr>
                <w:rFonts w:ascii="Berlin Sans FB" w:hAnsi="Berlin Sans FB"/>
              </w:rPr>
              <w:t>School</w:t>
            </w:r>
          </w:p>
          <w:p w14:paraId="72133284" w14:textId="77777777" w:rsidR="00AD1250" w:rsidRPr="00F816A2" w:rsidRDefault="00AD1250" w:rsidP="00AD1250">
            <w:pPr>
              <w:jc w:val="center"/>
              <w:rPr>
                <w:rFonts w:ascii="Berlin Sans FB" w:hAnsi="Berlin Sans FB"/>
              </w:rPr>
            </w:pPr>
            <w:r>
              <w:rPr>
                <w:rFonts w:ascii="Berlin Sans FB" w:hAnsi="Berlin Sans FB"/>
              </w:rPr>
              <w:t>suspension</w:t>
            </w:r>
          </w:p>
        </w:tc>
      </w:tr>
      <w:tr w:rsidR="00AD1250" w14:paraId="2E37DE4A" w14:textId="77777777" w:rsidTr="007750B0">
        <w:trPr>
          <w:cantSplit/>
          <w:trHeight w:val="4500"/>
          <w:jc w:val="center"/>
        </w:trPr>
        <w:tc>
          <w:tcPr>
            <w:tcW w:w="730" w:type="dxa"/>
            <w:shd w:val="clear" w:color="auto" w:fill="FF0000"/>
            <w:textDirection w:val="btLr"/>
            <w:vAlign w:val="center"/>
          </w:tcPr>
          <w:p w14:paraId="5C8B5297" w14:textId="77777777" w:rsidR="00AD1250" w:rsidRPr="00F816A2" w:rsidRDefault="00AD1250" w:rsidP="00AD1250">
            <w:pPr>
              <w:ind w:left="113" w:right="113"/>
              <w:jc w:val="center"/>
              <w:rPr>
                <w:b/>
                <w:sz w:val="44"/>
                <w:szCs w:val="44"/>
              </w:rPr>
            </w:pPr>
            <w:r w:rsidRPr="00F816A2">
              <w:rPr>
                <w:b/>
                <w:sz w:val="44"/>
                <w:szCs w:val="44"/>
              </w:rPr>
              <w:t>Level 3</w:t>
            </w:r>
          </w:p>
        </w:tc>
        <w:tc>
          <w:tcPr>
            <w:tcW w:w="3076" w:type="dxa"/>
          </w:tcPr>
          <w:p w14:paraId="67EC52B4" w14:textId="77777777" w:rsidR="00AD1250" w:rsidRDefault="00AD1250" w:rsidP="00AD1250">
            <w:pPr>
              <w:rPr>
                <w:rFonts w:ascii="Berlin Sans FB" w:hAnsi="Berlin Sans FB"/>
              </w:rPr>
            </w:pPr>
            <w:r w:rsidRPr="00F816A2">
              <w:rPr>
                <w:rFonts w:ascii="Berlin Sans FB" w:hAnsi="Berlin Sans FB"/>
                <w:b/>
              </w:rPr>
              <w:t>Severe</w:t>
            </w:r>
            <w:r w:rsidRPr="00F816A2">
              <w:rPr>
                <w:rFonts w:ascii="Berlin Sans FB" w:hAnsi="Berlin Sans FB"/>
              </w:rPr>
              <w:t xml:space="preserve"> Hitting, Threats</w:t>
            </w:r>
          </w:p>
          <w:p w14:paraId="702DBA26" w14:textId="77777777" w:rsidR="00AD1250" w:rsidRDefault="00AD1250" w:rsidP="00AD1250">
            <w:pPr>
              <w:rPr>
                <w:rFonts w:ascii="Berlin Sans FB" w:hAnsi="Berlin Sans FB"/>
              </w:rPr>
            </w:pPr>
            <w:r w:rsidRPr="00F816A2">
              <w:rPr>
                <w:rFonts w:ascii="Berlin Sans FB" w:hAnsi="Berlin Sans FB"/>
              </w:rPr>
              <w:t xml:space="preserve"> Severe </w:t>
            </w:r>
            <w:r>
              <w:rPr>
                <w:rFonts w:ascii="Berlin Sans FB" w:hAnsi="Berlin Sans FB"/>
              </w:rPr>
              <w:t xml:space="preserve">Harassment (Bullying) </w:t>
            </w:r>
          </w:p>
          <w:p w14:paraId="254B4030" w14:textId="77777777" w:rsidR="00AD1250" w:rsidRDefault="00AD1250" w:rsidP="00AD1250">
            <w:pPr>
              <w:rPr>
                <w:rFonts w:ascii="Berlin Sans FB" w:hAnsi="Berlin Sans FB"/>
              </w:rPr>
            </w:pPr>
            <w:r>
              <w:rPr>
                <w:rFonts w:ascii="Berlin Sans FB" w:hAnsi="Berlin Sans FB"/>
              </w:rPr>
              <w:t>Biting</w:t>
            </w:r>
          </w:p>
          <w:p w14:paraId="52EA38FE" w14:textId="77777777" w:rsidR="00AD1250" w:rsidRPr="00F816A2" w:rsidRDefault="00AD1250" w:rsidP="00AD1250">
            <w:pPr>
              <w:rPr>
                <w:rFonts w:ascii="Berlin Sans FB" w:hAnsi="Berlin Sans FB"/>
              </w:rPr>
            </w:pPr>
            <w:r>
              <w:rPr>
                <w:rFonts w:ascii="Berlin Sans FB" w:hAnsi="Berlin Sans FB"/>
              </w:rPr>
              <w:t>Intentional clawing (draws blood)</w:t>
            </w:r>
          </w:p>
          <w:p w14:paraId="7E995404" w14:textId="77777777" w:rsidR="00AD1250" w:rsidRPr="00F816A2" w:rsidRDefault="00AD1250" w:rsidP="00AD1250">
            <w:pPr>
              <w:rPr>
                <w:rFonts w:ascii="Berlin Sans FB" w:hAnsi="Berlin Sans FB"/>
              </w:rPr>
            </w:pPr>
            <w:r w:rsidRPr="00F816A2">
              <w:rPr>
                <w:rFonts w:ascii="Berlin Sans FB" w:hAnsi="Berlin Sans FB"/>
              </w:rPr>
              <w:t>Racial Slurs</w:t>
            </w:r>
          </w:p>
          <w:p w14:paraId="5B39254C" w14:textId="77777777" w:rsidR="00AD1250" w:rsidRPr="00F816A2" w:rsidRDefault="00AD1250" w:rsidP="00AD1250">
            <w:pPr>
              <w:rPr>
                <w:rFonts w:ascii="Berlin Sans FB" w:hAnsi="Berlin Sans FB"/>
              </w:rPr>
            </w:pPr>
            <w:r w:rsidRPr="00F816A2">
              <w:rPr>
                <w:rFonts w:ascii="Berlin Sans FB" w:hAnsi="Berlin Sans FB"/>
              </w:rPr>
              <w:t>Fighting/Physical Assault</w:t>
            </w:r>
          </w:p>
          <w:p w14:paraId="3A58BA96" w14:textId="77777777" w:rsidR="00AD1250" w:rsidRPr="00F816A2" w:rsidRDefault="00AD1250" w:rsidP="00AD1250">
            <w:pPr>
              <w:rPr>
                <w:rFonts w:ascii="Berlin Sans FB" w:hAnsi="Berlin Sans FB"/>
              </w:rPr>
            </w:pPr>
            <w:r w:rsidRPr="00F816A2">
              <w:rPr>
                <w:rFonts w:ascii="Berlin Sans FB" w:hAnsi="Berlin Sans FB"/>
              </w:rPr>
              <w:t xml:space="preserve">Gang Activity </w:t>
            </w:r>
          </w:p>
          <w:p w14:paraId="78FAEE7F" w14:textId="77777777" w:rsidR="00AD1250" w:rsidRDefault="00AD1250" w:rsidP="00AD1250">
            <w:pPr>
              <w:rPr>
                <w:rFonts w:ascii="Berlin Sans FB" w:hAnsi="Berlin Sans FB"/>
              </w:rPr>
            </w:pPr>
            <w:r w:rsidRPr="00F816A2">
              <w:rPr>
                <w:rFonts w:ascii="Berlin Sans FB" w:hAnsi="Berlin Sans FB"/>
              </w:rPr>
              <w:t>Hazing</w:t>
            </w:r>
          </w:p>
          <w:p w14:paraId="4D9C6E74" w14:textId="77777777" w:rsidR="00AD1250" w:rsidRPr="00F816A2" w:rsidRDefault="00AD1250" w:rsidP="00AD1250">
            <w:pPr>
              <w:rPr>
                <w:rFonts w:ascii="Berlin Sans FB" w:hAnsi="Berlin Sans FB"/>
              </w:rPr>
            </w:pPr>
            <w:r>
              <w:rPr>
                <w:rFonts w:ascii="Berlin Sans FB" w:hAnsi="Berlin Sans FB"/>
              </w:rPr>
              <w:t>Peeing outside</w:t>
            </w:r>
          </w:p>
          <w:p w14:paraId="05463CC6" w14:textId="77777777" w:rsidR="00AD1250" w:rsidRPr="00F816A2" w:rsidRDefault="00AD1250" w:rsidP="00AD1250">
            <w:pPr>
              <w:rPr>
                <w:rFonts w:ascii="Berlin Sans FB" w:hAnsi="Berlin Sans FB"/>
              </w:rPr>
            </w:pPr>
            <w:r w:rsidRPr="00F816A2">
              <w:rPr>
                <w:rFonts w:ascii="Berlin Sans FB" w:hAnsi="Berlin Sans FB"/>
              </w:rPr>
              <w:t>Pornography</w:t>
            </w:r>
          </w:p>
          <w:p w14:paraId="7296293B" w14:textId="77777777" w:rsidR="00AD1250" w:rsidRPr="00F816A2" w:rsidRDefault="00AD1250" w:rsidP="00AD1250">
            <w:pPr>
              <w:rPr>
                <w:rFonts w:ascii="Berlin Sans FB" w:hAnsi="Berlin Sans FB"/>
              </w:rPr>
            </w:pPr>
            <w:r w:rsidRPr="00F816A2">
              <w:rPr>
                <w:rFonts w:ascii="Berlin Sans FB" w:hAnsi="Berlin Sans FB"/>
              </w:rPr>
              <w:t>Illegal Substances</w:t>
            </w:r>
          </w:p>
          <w:p w14:paraId="05B8AA35" w14:textId="77777777" w:rsidR="00AD1250" w:rsidRPr="00F816A2" w:rsidRDefault="00AD1250" w:rsidP="00AD1250">
            <w:pPr>
              <w:rPr>
                <w:rFonts w:ascii="Berlin Sans FB" w:hAnsi="Berlin Sans FB"/>
              </w:rPr>
            </w:pPr>
            <w:r w:rsidRPr="00F816A2">
              <w:rPr>
                <w:rFonts w:ascii="Berlin Sans FB" w:hAnsi="Berlin Sans FB"/>
              </w:rPr>
              <w:t>Sexual Harassment/Assault</w:t>
            </w:r>
          </w:p>
          <w:p w14:paraId="18666AC7" w14:textId="77777777" w:rsidR="00AD1250" w:rsidRPr="00F816A2" w:rsidRDefault="00AD1250" w:rsidP="00AD1250">
            <w:pPr>
              <w:rPr>
                <w:rFonts w:ascii="Berlin Sans FB" w:hAnsi="Berlin Sans FB"/>
              </w:rPr>
            </w:pPr>
            <w:r w:rsidRPr="00F816A2">
              <w:rPr>
                <w:rFonts w:ascii="Berlin Sans FB" w:hAnsi="Berlin Sans FB"/>
              </w:rPr>
              <w:t>Vandalism</w:t>
            </w:r>
          </w:p>
          <w:p w14:paraId="2C1B1EA0" w14:textId="77777777" w:rsidR="00AD1250" w:rsidRPr="00F816A2" w:rsidRDefault="00AD1250" w:rsidP="00AD1250">
            <w:pPr>
              <w:rPr>
                <w:rFonts w:ascii="Berlin Sans FB" w:hAnsi="Berlin Sans FB"/>
              </w:rPr>
            </w:pPr>
            <w:r w:rsidRPr="00F816A2">
              <w:rPr>
                <w:rFonts w:ascii="Berlin Sans FB" w:hAnsi="Berlin Sans FB"/>
              </w:rPr>
              <w:t>Weapons</w:t>
            </w:r>
          </w:p>
          <w:p w14:paraId="27729ACC" w14:textId="77777777" w:rsidR="00AD1250" w:rsidRPr="00F816A2" w:rsidRDefault="00AD1250" w:rsidP="00AD1250">
            <w:pPr>
              <w:rPr>
                <w:rFonts w:ascii="Berlin Sans FB" w:hAnsi="Berlin Sans FB"/>
              </w:rPr>
            </w:pPr>
          </w:p>
        </w:tc>
        <w:tc>
          <w:tcPr>
            <w:tcW w:w="1295" w:type="dxa"/>
            <w:vAlign w:val="center"/>
          </w:tcPr>
          <w:p w14:paraId="72A94033" w14:textId="77777777" w:rsidR="00AD1250" w:rsidRPr="00F816A2" w:rsidRDefault="00AD1250" w:rsidP="00AD1250">
            <w:pPr>
              <w:jc w:val="center"/>
              <w:rPr>
                <w:rFonts w:ascii="Berlin Sans FB" w:hAnsi="Berlin Sans FB"/>
              </w:rPr>
            </w:pPr>
          </w:p>
          <w:p w14:paraId="6210D84A" w14:textId="77777777" w:rsidR="00AD1250" w:rsidRDefault="00AD1250" w:rsidP="00AD1250">
            <w:pPr>
              <w:jc w:val="center"/>
              <w:rPr>
                <w:rFonts w:ascii="Berlin Sans FB" w:hAnsi="Berlin Sans FB"/>
                <w:b/>
                <w:u w:val="single"/>
              </w:rPr>
            </w:pPr>
            <w:r w:rsidRPr="00FA7219">
              <w:rPr>
                <w:rFonts w:ascii="Berlin Sans FB" w:hAnsi="Berlin Sans FB"/>
                <w:b/>
                <w:u w:val="single"/>
              </w:rPr>
              <w:t xml:space="preserve"> “SNAP”</w:t>
            </w:r>
          </w:p>
          <w:p w14:paraId="3B468126" w14:textId="77777777" w:rsidR="00AD1250" w:rsidRDefault="00AD1250" w:rsidP="00AD1250">
            <w:pPr>
              <w:jc w:val="center"/>
              <w:rPr>
                <w:rFonts w:ascii="Berlin Sans FB" w:hAnsi="Berlin Sans FB"/>
                <w:b/>
                <w:u w:val="single"/>
              </w:rPr>
            </w:pPr>
          </w:p>
          <w:p w14:paraId="1AD568B9" w14:textId="77777777" w:rsidR="00AD1250" w:rsidRDefault="00AD1250" w:rsidP="00AD1250">
            <w:pPr>
              <w:jc w:val="center"/>
              <w:rPr>
                <w:rFonts w:ascii="Berlin Sans FB" w:hAnsi="Berlin Sans FB"/>
                <w:b/>
                <w:u w:val="single"/>
              </w:rPr>
            </w:pPr>
          </w:p>
          <w:p w14:paraId="081F337D" w14:textId="77777777" w:rsidR="00AD1250" w:rsidRPr="00FA7219" w:rsidRDefault="00AD1250" w:rsidP="00AD1250">
            <w:pPr>
              <w:jc w:val="center"/>
              <w:rPr>
                <w:rFonts w:ascii="Berlin Sans FB" w:hAnsi="Berlin Sans FB"/>
              </w:rPr>
            </w:pPr>
            <w:r>
              <w:rPr>
                <w:rFonts w:ascii="Berlin Sans FB" w:hAnsi="Berlin Sans FB"/>
              </w:rPr>
              <w:t>Written Warning</w:t>
            </w:r>
          </w:p>
          <w:p w14:paraId="3006F151" w14:textId="77777777" w:rsidR="00AD1250" w:rsidRDefault="00AD1250" w:rsidP="00AD1250">
            <w:pPr>
              <w:jc w:val="center"/>
              <w:rPr>
                <w:rFonts w:ascii="Berlin Sans FB" w:hAnsi="Berlin Sans FB"/>
              </w:rPr>
            </w:pPr>
          </w:p>
          <w:p w14:paraId="15647F07" w14:textId="77777777" w:rsidR="00AD1250" w:rsidRPr="00F816A2" w:rsidRDefault="00AD1250" w:rsidP="00AD1250">
            <w:pPr>
              <w:jc w:val="center"/>
              <w:rPr>
                <w:rFonts w:ascii="Berlin Sans FB" w:hAnsi="Berlin Sans FB"/>
              </w:rPr>
            </w:pPr>
          </w:p>
          <w:p w14:paraId="4B69F7C6" w14:textId="77777777" w:rsidR="00AD1250" w:rsidRDefault="00AD1250" w:rsidP="00AD1250">
            <w:pPr>
              <w:jc w:val="center"/>
              <w:rPr>
                <w:rFonts w:ascii="Berlin Sans FB" w:hAnsi="Berlin Sans FB"/>
              </w:rPr>
            </w:pPr>
            <w:r w:rsidRPr="00F816A2">
              <w:rPr>
                <w:rFonts w:ascii="Berlin Sans FB" w:hAnsi="Berlin Sans FB"/>
              </w:rPr>
              <w:t>Three Inside Recess</w:t>
            </w:r>
            <w:r>
              <w:rPr>
                <w:rFonts w:ascii="Berlin Sans FB" w:hAnsi="Berlin Sans FB"/>
              </w:rPr>
              <w:t>es</w:t>
            </w:r>
          </w:p>
          <w:p w14:paraId="3B5344AA" w14:textId="77777777" w:rsidR="00AD1250" w:rsidRPr="00F816A2" w:rsidRDefault="00AD1250" w:rsidP="00AD1250">
            <w:pPr>
              <w:jc w:val="center"/>
              <w:rPr>
                <w:rFonts w:ascii="Berlin Sans FB" w:hAnsi="Berlin Sans FB"/>
              </w:rPr>
            </w:pPr>
          </w:p>
          <w:p w14:paraId="047E1084" w14:textId="77777777" w:rsidR="00AD1250" w:rsidRPr="00F816A2" w:rsidRDefault="00AD1250" w:rsidP="00AD1250">
            <w:pPr>
              <w:jc w:val="center"/>
              <w:rPr>
                <w:rFonts w:ascii="Berlin Sans FB" w:hAnsi="Berlin Sans FB"/>
              </w:rPr>
            </w:pPr>
          </w:p>
          <w:p w14:paraId="734C5ADC" w14:textId="77777777" w:rsidR="00AD1250" w:rsidRPr="00F816A2" w:rsidRDefault="00AD1250" w:rsidP="00AD1250">
            <w:pPr>
              <w:jc w:val="center"/>
              <w:rPr>
                <w:rFonts w:ascii="Berlin Sans FB" w:hAnsi="Berlin Sans FB"/>
              </w:rPr>
            </w:pPr>
            <w:r w:rsidRPr="00F816A2">
              <w:rPr>
                <w:rFonts w:ascii="Berlin Sans FB" w:hAnsi="Berlin Sans FB"/>
              </w:rPr>
              <w:t>Student Calls Parent</w:t>
            </w:r>
            <w:r>
              <w:rPr>
                <w:rFonts w:ascii="Berlin Sans FB" w:hAnsi="Berlin Sans FB"/>
              </w:rPr>
              <w:t xml:space="preserve"> </w:t>
            </w:r>
            <w:r w:rsidRPr="00F850D8">
              <w:rPr>
                <w:rFonts w:ascii="Berlin Sans FB" w:hAnsi="Berlin Sans FB"/>
                <w:u w:val="single"/>
              </w:rPr>
              <w:t xml:space="preserve">with </w:t>
            </w:r>
            <w:r>
              <w:rPr>
                <w:rFonts w:ascii="Berlin Sans FB" w:hAnsi="Berlin Sans FB"/>
              </w:rPr>
              <w:t>Teacher</w:t>
            </w:r>
          </w:p>
        </w:tc>
        <w:tc>
          <w:tcPr>
            <w:tcW w:w="1376" w:type="dxa"/>
            <w:vAlign w:val="center"/>
          </w:tcPr>
          <w:p w14:paraId="5346B1FE" w14:textId="77777777" w:rsidR="00AD1250" w:rsidRPr="00FA7219" w:rsidRDefault="00AD1250" w:rsidP="00AD1250">
            <w:pPr>
              <w:jc w:val="center"/>
              <w:rPr>
                <w:rFonts w:ascii="Berlin Sans FB" w:hAnsi="Berlin Sans FB"/>
                <w:b/>
                <w:u w:val="single"/>
              </w:rPr>
            </w:pPr>
            <w:r w:rsidRPr="00FA7219">
              <w:rPr>
                <w:rFonts w:ascii="Berlin Sans FB" w:hAnsi="Berlin Sans FB"/>
                <w:b/>
                <w:u w:val="single"/>
              </w:rPr>
              <w:t>“SNAP”</w:t>
            </w:r>
          </w:p>
          <w:p w14:paraId="5A2731B7" w14:textId="77777777" w:rsidR="00AD1250" w:rsidRDefault="00AD1250" w:rsidP="00AD1250">
            <w:pPr>
              <w:rPr>
                <w:rFonts w:ascii="Berlin Sans FB" w:hAnsi="Berlin Sans FB"/>
              </w:rPr>
            </w:pPr>
          </w:p>
          <w:p w14:paraId="2CAB2E85" w14:textId="77777777" w:rsidR="00AD1250" w:rsidRDefault="00AD1250" w:rsidP="00AD1250">
            <w:pPr>
              <w:rPr>
                <w:rFonts w:ascii="Berlin Sans FB" w:hAnsi="Berlin Sans FB"/>
              </w:rPr>
            </w:pPr>
            <w:r>
              <w:rPr>
                <w:rFonts w:ascii="Berlin Sans FB" w:hAnsi="Berlin Sans FB"/>
              </w:rPr>
              <w:t>Face to Face</w:t>
            </w:r>
          </w:p>
          <w:p w14:paraId="3E247384" w14:textId="77777777" w:rsidR="00AD1250" w:rsidRDefault="00AD1250" w:rsidP="00AD1250">
            <w:pPr>
              <w:rPr>
                <w:rFonts w:ascii="Berlin Sans FB" w:hAnsi="Berlin Sans FB"/>
              </w:rPr>
            </w:pPr>
            <w:r>
              <w:rPr>
                <w:rFonts w:ascii="Berlin Sans FB" w:hAnsi="Berlin Sans FB"/>
              </w:rPr>
              <w:t>Conference with Parent.</w:t>
            </w:r>
          </w:p>
          <w:p w14:paraId="17706892" w14:textId="77777777" w:rsidR="00AD1250" w:rsidRDefault="00AD1250" w:rsidP="00AD1250">
            <w:pPr>
              <w:rPr>
                <w:rFonts w:ascii="Berlin Sans FB" w:hAnsi="Berlin Sans FB"/>
              </w:rPr>
            </w:pPr>
          </w:p>
          <w:p w14:paraId="4E6865CE" w14:textId="77777777" w:rsidR="00AD1250" w:rsidRPr="00F816A2" w:rsidRDefault="00AD1250" w:rsidP="00AD1250">
            <w:pPr>
              <w:rPr>
                <w:rFonts w:ascii="Berlin Sans FB" w:hAnsi="Berlin Sans FB"/>
              </w:rPr>
            </w:pPr>
          </w:p>
          <w:p w14:paraId="16167597" w14:textId="77777777" w:rsidR="00AD1250" w:rsidRDefault="00AD1250" w:rsidP="00AD1250">
            <w:pPr>
              <w:jc w:val="center"/>
              <w:rPr>
                <w:rFonts w:ascii="Berlin Sans FB" w:hAnsi="Berlin Sans FB"/>
              </w:rPr>
            </w:pPr>
            <w:r w:rsidRPr="00F816A2">
              <w:rPr>
                <w:rFonts w:ascii="Berlin Sans FB" w:hAnsi="Berlin Sans FB"/>
              </w:rPr>
              <w:t>Five Inside Recess</w:t>
            </w:r>
            <w:r>
              <w:rPr>
                <w:rFonts w:ascii="Berlin Sans FB" w:hAnsi="Berlin Sans FB"/>
              </w:rPr>
              <w:t>es</w:t>
            </w:r>
          </w:p>
          <w:p w14:paraId="76A9EEF4" w14:textId="77777777" w:rsidR="00AD1250" w:rsidRDefault="00AD1250" w:rsidP="00AD1250">
            <w:pPr>
              <w:jc w:val="center"/>
              <w:rPr>
                <w:rFonts w:ascii="Berlin Sans FB" w:hAnsi="Berlin Sans FB"/>
              </w:rPr>
            </w:pPr>
          </w:p>
          <w:p w14:paraId="70410352" w14:textId="77777777" w:rsidR="00AD1250" w:rsidRDefault="00AD1250" w:rsidP="00AD1250">
            <w:pPr>
              <w:jc w:val="center"/>
              <w:rPr>
                <w:rFonts w:ascii="Berlin Sans FB" w:hAnsi="Berlin Sans FB"/>
              </w:rPr>
            </w:pPr>
          </w:p>
          <w:p w14:paraId="09294439" w14:textId="77777777" w:rsidR="00AD1250" w:rsidRPr="00F816A2" w:rsidRDefault="00AD1250" w:rsidP="00AD1250">
            <w:pPr>
              <w:jc w:val="center"/>
              <w:rPr>
                <w:rFonts w:ascii="Berlin Sans FB" w:hAnsi="Berlin Sans FB"/>
              </w:rPr>
            </w:pPr>
            <w:r>
              <w:rPr>
                <w:rFonts w:ascii="Berlin Sans FB" w:hAnsi="Berlin Sans FB"/>
              </w:rPr>
              <w:t xml:space="preserve">Behavior Specialist </w:t>
            </w:r>
          </w:p>
          <w:p w14:paraId="0F2AF3AF" w14:textId="77777777" w:rsidR="00AD1250" w:rsidRPr="00F816A2" w:rsidRDefault="00AD1250" w:rsidP="00AD1250">
            <w:pPr>
              <w:jc w:val="center"/>
              <w:rPr>
                <w:rFonts w:ascii="Berlin Sans FB" w:hAnsi="Berlin Sans FB"/>
              </w:rPr>
            </w:pPr>
          </w:p>
          <w:p w14:paraId="7DD34428" w14:textId="77777777" w:rsidR="00AD1250" w:rsidRDefault="00AD1250" w:rsidP="00AD1250">
            <w:pPr>
              <w:jc w:val="center"/>
              <w:rPr>
                <w:rFonts w:ascii="Berlin Sans FB" w:hAnsi="Berlin Sans FB"/>
              </w:rPr>
            </w:pPr>
          </w:p>
          <w:p w14:paraId="2CEAAC97" w14:textId="77777777" w:rsidR="00AD1250" w:rsidRPr="00FA7219" w:rsidRDefault="00AD1250" w:rsidP="00AD1250">
            <w:pPr>
              <w:jc w:val="center"/>
              <w:rPr>
                <w:rFonts w:ascii="Berlin Sans FB" w:hAnsi="Berlin Sans FB"/>
              </w:rPr>
            </w:pPr>
          </w:p>
        </w:tc>
        <w:tc>
          <w:tcPr>
            <w:tcW w:w="1619" w:type="dxa"/>
            <w:vAlign w:val="center"/>
          </w:tcPr>
          <w:p w14:paraId="41EBF2A6" w14:textId="77777777" w:rsidR="00AD1250" w:rsidRDefault="00AD1250" w:rsidP="00AD1250">
            <w:pPr>
              <w:jc w:val="center"/>
              <w:rPr>
                <w:rFonts w:ascii="Berlin Sans FB" w:hAnsi="Berlin Sans FB"/>
              </w:rPr>
            </w:pPr>
          </w:p>
          <w:p w14:paraId="13C8A353" w14:textId="77777777" w:rsidR="00AD1250" w:rsidRDefault="00AD1250" w:rsidP="00AD1250">
            <w:pPr>
              <w:jc w:val="center"/>
              <w:rPr>
                <w:rFonts w:ascii="Berlin Sans FB" w:hAnsi="Berlin Sans FB"/>
                <w:b/>
                <w:u w:val="single"/>
              </w:rPr>
            </w:pPr>
            <w:r w:rsidRPr="00FA7219">
              <w:rPr>
                <w:rFonts w:ascii="Berlin Sans FB" w:hAnsi="Berlin Sans FB"/>
                <w:b/>
                <w:u w:val="single"/>
              </w:rPr>
              <w:t>“SNAP”</w:t>
            </w:r>
          </w:p>
          <w:p w14:paraId="132E528A" w14:textId="77777777" w:rsidR="00AD1250" w:rsidRDefault="00AD1250" w:rsidP="00AD1250">
            <w:pPr>
              <w:jc w:val="center"/>
              <w:rPr>
                <w:rFonts w:ascii="Berlin Sans FB" w:hAnsi="Berlin Sans FB"/>
                <w:b/>
                <w:u w:val="single"/>
              </w:rPr>
            </w:pPr>
          </w:p>
          <w:p w14:paraId="73213220" w14:textId="77777777" w:rsidR="00AD1250" w:rsidRDefault="00AD1250" w:rsidP="00AD1250">
            <w:pPr>
              <w:jc w:val="center"/>
              <w:rPr>
                <w:rFonts w:ascii="Berlin Sans FB" w:hAnsi="Berlin Sans FB"/>
                <w:b/>
                <w:bCs/>
              </w:rPr>
            </w:pPr>
            <w:r w:rsidRPr="00F850D8">
              <w:rPr>
                <w:rFonts w:ascii="Berlin Sans FB" w:hAnsi="Berlin Sans FB"/>
                <w:b/>
                <w:bCs/>
              </w:rPr>
              <w:t xml:space="preserve">Office </w:t>
            </w:r>
          </w:p>
          <w:p w14:paraId="5B8CE617" w14:textId="77777777" w:rsidR="00AD1250" w:rsidRPr="00F850D8" w:rsidRDefault="00AD1250" w:rsidP="00AD1250">
            <w:pPr>
              <w:jc w:val="center"/>
              <w:rPr>
                <w:rFonts w:ascii="Berlin Sans FB" w:hAnsi="Berlin Sans FB"/>
                <w:b/>
                <w:bCs/>
              </w:rPr>
            </w:pPr>
            <w:r>
              <w:rPr>
                <w:rFonts w:ascii="Berlin Sans FB" w:hAnsi="Berlin Sans FB"/>
                <w:b/>
                <w:bCs/>
              </w:rPr>
              <w:t>R</w:t>
            </w:r>
            <w:r w:rsidRPr="00F850D8">
              <w:rPr>
                <w:rFonts w:ascii="Berlin Sans FB" w:hAnsi="Berlin Sans FB"/>
                <w:b/>
                <w:bCs/>
              </w:rPr>
              <w:t>eferral</w:t>
            </w:r>
          </w:p>
          <w:p w14:paraId="4763F2EC" w14:textId="77777777" w:rsidR="00AD1250" w:rsidRPr="00F816A2" w:rsidRDefault="00AD1250" w:rsidP="00AD1250">
            <w:pPr>
              <w:jc w:val="center"/>
              <w:rPr>
                <w:rFonts w:ascii="Berlin Sans FB" w:hAnsi="Berlin Sans FB"/>
              </w:rPr>
            </w:pPr>
          </w:p>
          <w:p w14:paraId="606B1728" w14:textId="77777777" w:rsidR="00AD1250" w:rsidRDefault="00AD1250" w:rsidP="00AD1250">
            <w:pPr>
              <w:jc w:val="center"/>
              <w:rPr>
                <w:rFonts w:ascii="Berlin Sans FB" w:hAnsi="Berlin Sans FB"/>
                <w:u w:val="single"/>
              </w:rPr>
            </w:pPr>
            <w:r w:rsidRPr="00D2204C">
              <w:rPr>
                <w:rFonts w:ascii="Berlin Sans FB" w:hAnsi="Berlin Sans FB"/>
                <w:u w:val="single"/>
              </w:rPr>
              <w:t>Meeting with Parent, Student, Teacher and Admin.</w:t>
            </w:r>
          </w:p>
          <w:p w14:paraId="0764480E" w14:textId="77777777" w:rsidR="00AD1250" w:rsidRDefault="00AD1250" w:rsidP="00AD1250">
            <w:pPr>
              <w:jc w:val="center"/>
              <w:rPr>
                <w:rFonts w:ascii="Berlin Sans FB" w:hAnsi="Berlin Sans FB"/>
                <w:u w:val="single"/>
              </w:rPr>
            </w:pPr>
          </w:p>
          <w:p w14:paraId="2D2CF17E" w14:textId="77777777" w:rsidR="00AD1250" w:rsidRPr="00D2204C" w:rsidRDefault="00AD1250" w:rsidP="00AD1250">
            <w:pPr>
              <w:jc w:val="center"/>
              <w:rPr>
                <w:rFonts w:ascii="Berlin Sans FB" w:hAnsi="Berlin Sans FB"/>
                <w:u w:val="single"/>
              </w:rPr>
            </w:pPr>
          </w:p>
          <w:p w14:paraId="30392F4A" w14:textId="77777777" w:rsidR="00AD1250" w:rsidRPr="00FA7219" w:rsidRDefault="00AD1250" w:rsidP="00AD1250">
            <w:pPr>
              <w:jc w:val="center"/>
              <w:rPr>
                <w:rFonts w:ascii="Berlin Sans FB" w:hAnsi="Berlin Sans FB"/>
              </w:rPr>
            </w:pPr>
            <w:r>
              <w:rPr>
                <w:rFonts w:ascii="Berlin Sans FB" w:hAnsi="Berlin Sans FB"/>
              </w:rPr>
              <w:t>Behavior Specialist</w:t>
            </w:r>
          </w:p>
          <w:p w14:paraId="1CD7EC6C" w14:textId="77777777" w:rsidR="00AD1250" w:rsidRPr="00D2204C" w:rsidRDefault="00AD1250" w:rsidP="00AD1250">
            <w:pPr>
              <w:jc w:val="center"/>
              <w:rPr>
                <w:rFonts w:ascii="Berlin Sans FB" w:hAnsi="Berlin Sans FB"/>
                <w:u w:val="single"/>
              </w:rPr>
            </w:pPr>
          </w:p>
          <w:p w14:paraId="2295AA1A" w14:textId="77777777" w:rsidR="00AD1250" w:rsidRPr="00F816A2" w:rsidRDefault="00AD1250" w:rsidP="00AD1250">
            <w:pPr>
              <w:jc w:val="center"/>
              <w:rPr>
                <w:rFonts w:ascii="Berlin Sans FB" w:hAnsi="Berlin Sans FB"/>
              </w:rPr>
            </w:pPr>
          </w:p>
        </w:tc>
        <w:tc>
          <w:tcPr>
            <w:tcW w:w="1780" w:type="dxa"/>
            <w:vAlign w:val="center"/>
          </w:tcPr>
          <w:p w14:paraId="62AB6A21" w14:textId="77777777" w:rsidR="00AD1250" w:rsidRDefault="00AD1250" w:rsidP="00AD1250">
            <w:pPr>
              <w:jc w:val="center"/>
              <w:rPr>
                <w:rFonts w:ascii="Berlin Sans FB" w:hAnsi="Berlin Sans FB"/>
              </w:rPr>
            </w:pPr>
            <w:r>
              <w:rPr>
                <w:rFonts w:ascii="Berlin Sans FB" w:hAnsi="Berlin Sans FB"/>
              </w:rPr>
              <w:t xml:space="preserve">OFFICE REFFERRAL </w:t>
            </w:r>
          </w:p>
          <w:p w14:paraId="65136727" w14:textId="77777777" w:rsidR="00AD1250" w:rsidRDefault="00AD1250" w:rsidP="00AD1250">
            <w:pPr>
              <w:jc w:val="center"/>
              <w:rPr>
                <w:rFonts w:ascii="Berlin Sans FB" w:hAnsi="Berlin Sans FB"/>
              </w:rPr>
            </w:pPr>
          </w:p>
          <w:p w14:paraId="346923FA" w14:textId="77777777" w:rsidR="00AD1250" w:rsidRDefault="00AD1250" w:rsidP="00AD1250">
            <w:pPr>
              <w:jc w:val="center"/>
              <w:rPr>
                <w:rFonts w:ascii="Berlin Sans FB" w:hAnsi="Berlin Sans FB"/>
              </w:rPr>
            </w:pPr>
            <w:r>
              <w:rPr>
                <w:rFonts w:ascii="Berlin Sans FB" w:hAnsi="Berlin Sans FB"/>
              </w:rPr>
              <w:t>Meet with parents and administration to make plan for student.</w:t>
            </w:r>
          </w:p>
          <w:p w14:paraId="4095FB5F" w14:textId="77777777" w:rsidR="00AD1250" w:rsidRDefault="00AD1250" w:rsidP="00AD1250">
            <w:pPr>
              <w:jc w:val="center"/>
              <w:rPr>
                <w:rFonts w:ascii="Berlin Sans FB" w:hAnsi="Berlin Sans FB"/>
              </w:rPr>
            </w:pPr>
          </w:p>
          <w:p w14:paraId="54D94546" w14:textId="77777777" w:rsidR="00AD1250" w:rsidRDefault="00AD1250" w:rsidP="00AD1250">
            <w:pPr>
              <w:jc w:val="center"/>
              <w:rPr>
                <w:rFonts w:ascii="Berlin Sans FB" w:hAnsi="Berlin Sans FB"/>
              </w:rPr>
            </w:pPr>
            <w:r w:rsidRPr="00D2204C">
              <w:rPr>
                <w:rFonts w:ascii="Berlin Sans FB" w:hAnsi="Berlin Sans FB"/>
                <w:b/>
                <w:bCs/>
              </w:rPr>
              <w:t>In</w:t>
            </w:r>
            <w:r>
              <w:rPr>
                <w:rFonts w:ascii="Berlin Sans FB" w:hAnsi="Berlin Sans FB"/>
              </w:rPr>
              <w:t xml:space="preserve"> or </w:t>
            </w:r>
            <w:r w:rsidRPr="00D2204C">
              <w:rPr>
                <w:rFonts w:ascii="Berlin Sans FB" w:hAnsi="Berlin Sans FB"/>
                <w:b/>
                <w:bCs/>
              </w:rPr>
              <w:t>Out</w:t>
            </w:r>
            <w:r>
              <w:rPr>
                <w:rFonts w:ascii="Berlin Sans FB" w:hAnsi="Berlin Sans FB"/>
              </w:rPr>
              <w:t xml:space="preserve"> of school suspension</w:t>
            </w:r>
          </w:p>
          <w:p w14:paraId="2E437F7F" w14:textId="77777777" w:rsidR="00AD1250" w:rsidRDefault="00AD1250" w:rsidP="00AD1250">
            <w:pPr>
              <w:jc w:val="center"/>
              <w:rPr>
                <w:rFonts w:ascii="Berlin Sans FB" w:hAnsi="Berlin Sans FB"/>
              </w:rPr>
            </w:pPr>
          </w:p>
          <w:p w14:paraId="6E7F08A5" w14:textId="77777777" w:rsidR="00AD1250" w:rsidRDefault="00AD1250" w:rsidP="00AD1250">
            <w:pPr>
              <w:jc w:val="center"/>
              <w:rPr>
                <w:rFonts w:ascii="Berlin Sans FB" w:hAnsi="Berlin Sans FB"/>
              </w:rPr>
            </w:pPr>
            <w:r w:rsidRPr="002E2B4D">
              <w:rPr>
                <w:rFonts w:ascii="Berlin Sans FB" w:hAnsi="Berlin Sans FB"/>
                <w:highlight w:val="yellow"/>
              </w:rPr>
              <w:t>District Referral</w:t>
            </w:r>
          </w:p>
          <w:p w14:paraId="1A7B9628" w14:textId="77777777" w:rsidR="00AD1250" w:rsidRDefault="00AD1250" w:rsidP="00AD1250">
            <w:pPr>
              <w:jc w:val="center"/>
              <w:rPr>
                <w:rFonts w:ascii="Berlin Sans FB" w:hAnsi="Berlin Sans FB"/>
              </w:rPr>
            </w:pPr>
            <w:r>
              <w:rPr>
                <w:rFonts w:ascii="Berlin Sans FB" w:hAnsi="Berlin Sans FB"/>
              </w:rPr>
              <w:t xml:space="preserve"> </w:t>
            </w:r>
          </w:p>
          <w:p w14:paraId="123C4BE2" w14:textId="77777777" w:rsidR="00AD1250" w:rsidRPr="00F816A2" w:rsidRDefault="00AD1250" w:rsidP="00AD1250">
            <w:pPr>
              <w:jc w:val="center"/>
              <w:rPr>
                <w:rFonts w:ascii="Berlin Sans FB" w:hAnsi="Berlin Sans FB"/>
              </w:rPr>
            </w:pPr>
            <w:r>
              <w:rPr>
                <w:rFonts w:ascii="Berlin Sans FB" w:hAnsi="Berlin Sans FB"/>
              </w:rPr>
              <w:t>LCMT</w:t>
            </w:r>
          </w:p>
        </w:tc>
      </w:tr>
    </w:tbl>
    <w:p w14:paraId="305797C6" w14:textId="77777777" w:rsidR="00AD1250" w:rsidRDefault="00AD1250" w:rsidP="00AD1250">
      <w:r>
        <w:t xml:space="preserve"> </w:t>
      </w:r>
    </w:p>
    <w:p w14:paraId="2B664712" w14:textId="77777777" w:rsidR="00AD1250" w:rsidRPr="00AD1250" w:rsidRDefault="00AD1250" w:rsidP="00AD1250">
      <w:pPr>
        <w:rPr>
          <w:sz w:val="24"/>
          <w:szCs w:val="24"/>
        </w:rPr>
      </w:pPr>
      <w:r>
        <w:tab/>
      </w:r>
      <w:r>
        <w:tab/>
      </w:r>
      <w:r w:rsidRPr="00AD1250">
        <w:rPr>
          <w:sz w:val="24"/>
          <w:szCs w:val="24"/>
        </w:rPr>
        <w:t>***Level 3 is an automatic major referral in PBIS</w:t>
      </w:r>
    </w:p>
    <w:p w14:paraId="0DC1439A" w14:textId="77777777" w:rsidR="00AD1250" w:rsidRPr="00AD1250" w:rsidRDefault="00AD1250" w:rsidP="00AD1250">
      <w:pPr>
        <w:rPr>
          <w:sz w:val="24"/>
          <w:szCs w:val="24"/>
        </w:rPr>
      </w:pPr>
      <w:r w:rsidRPr="00AD1250">
        <w:rPr>
          <w:sz w:val="24"/>
          <w:szCs w:val="24"/>
        </w:rPr>
        <w:tab/>
      </w:r>
      <w:r w:rsidRPr="00AD1250">
        <w:rPr>
          <w:sz w:val="24"/>
          <w:szCs w:val="24"/>
        </w:rPr>
        <w:tab/>
        <w:t>**SNAP is NOT in the office for level one or two.</w:t>
      </w:r>
    </w:p>
    <w:p w14:paraId="3DE691E6" w14:textId="77777777" w:rsidR="00AD1250" w:rsidRPr="00F42DAB" w:rsidRDefault="00AD1250" w:rsidP="00AD1250">
      <w:pPr>
        <w:rPr>
          <w:rFonts w:ascii="Arial" w:hAnsi="Arial" w:cs="Arial"/>
          <w:b/>
          <w:sz w:val="24"/>
          <w:szCs w:val="24"/>
        </w:rPr>
      </w:pPr>
      <w:r w:rsidRPr="00F42DAB">
        <w:rPr>
          <w:rFonts w:ascii="Arial" w:hAnsi="Arial" w:cs="Arial"/>
          <w:b/>
          <w:sz w:val="24"/>
          <w:szCs w:val="24"/>
        </w:rPr>
        <w:lastRenderedPageBreak/>
        <w:t>Safe School Policy: Subject: 5S-100 Student Conduct and Discipline</w:t>
      </w:r>
    </w:p>
    <w:p w14:paraId="517802F7" w14:textId="77777777" w:rsidR="00AD1250" w:rsidRPr="00F42DAB" w:rsidRDefault="00AD1250" w:rsidP="00AD1250">
      <w:pPr>
        <w:rPr>
          <w:rFonts w:ascii="Arial" w:hAnsi="Arial" w:cs="Arial"/>
          <w:sz w:val="24"/>
          <w:szCs w:val="24"/>
        </w:rPr>
      </w:pPr>
      <w:r w:rsidRPr="00F42DAB">
        <w:rPr>
          <w:rFonts w:ascii="Arial" w:hAnsi="Arial" w:cs="Arial"/>
          <w:sz w:val="24"/>
          <w:szCs w:val="24"/>
        </w:rPr>
        <w:t>It is the purpose of this policy to promote a safe and orderly school environment for all students and employees. The Davis School District holds all students, employees, and other adults to the highest standards of behavior on school grounds and during school-sponsored activities. Criminal acts or disruptive behavior of any kind will not be tolerated, and any individual who engages in such activity will be subject to school disciplinary action, prosecution, or both.</w:t>
      </w:r>
    </w:p>
    <w:p w14:paraId="0416927A" w14:textId="77777777" w:rsidR="00AD1250" w:rsidRPr="00F42DAB" w:rsidRDefault="00AD1250" w:rsidP="00AD1250">
      <w:pPr>
        <w:rPr>
          <w:rFonts w:ascii="Arial" w:hAnsi="Arial" w:cs="Arial"/>
          <w:sz w:val="24"/>
          <w:szCs w:val="24"/>
        </w:rPr>
      </w:pPr>
      <w:r w:rsidRPr="00F42DAB">
        <w:rPr>
          <w:rFonts w:ascii="Arial" w:hAnsi="Arial" w:cs="Arial"/>
          <w:sz w:val="24"/>
          <w:szCs w:val="24"/>
        </w:rPr>
        <w:tab/>
        <w:t xml:space="preserve">School Administration will be involved in all safe school issues. A Behavior Referral form or a documented phone call to parents must be made. </w:t>
      </w:r>
    </w:p>
    <w:p w14:paraId="5EB237F1" w14:textId="77777777" w:rsidR="00AD1250" w:rsidRPr="00F42DAB" w:rsidRDefault="00AD1250" w:rsidP="00AD1250">
      <w:pPr>
        <w:rPr>
          <w:rFonts w:ascii="Arial" w:hAnsi="Arial" w:cs="Arial"/>
          <w:b/>
          <w:sz w:val="24"/>
          <w:szCs w:val="24"/>
        </w:rPr>
      </w:pPr>
      <w:r w:rsidRPr="00F42DAB">
        <w:rPr>
          <w:rFonts w:ascii="Arial" w:hAnsi="Arial" w:cs="Arial"/>
          <w:b/>
          <w:sz w:val="24"/>
          <w:szCs w:val="24"/>
        </w:rPr>
        <w:t>SNAP (Student Needs A Place)</w:t>
      </w:r>
    </w:p>
    <w:p w14:paraId="7618F3BC" w14:textId="77777777" w:rsidR="00AD1250" w:rsidRPr="00F42DAB" w:rsidRDefault="00AD1250" w:rsidP="00AD1250">
      <w:pPr>
        <w:pStyle w:val="ListParagraph"/>
        <w:numPr>
          <w:ilvl w:val="0"/>
          <w:numId w:val="27"/>
        </w:numPr>
        <w:autoSpaceDE/>
        <w:autoSpaceDN/>
        <w:adjustRightInd/>
        <w:spacing w:after="160" w:line="259" w:lineRule="auto"/>
        <w:rPr>
          <w:rFonts w:ascii="Arial" w:hAnsi="Arial" w:cs="Arial"/>
          <w:sz w:val="24"/>
          <w:szCs w:val="24"/>
        </w:rPr>
      </w:pPr>
      <w:r w:rsidRPr="00F42DAB">
        <w:rPr>
          <w:rFonts w:ascii="Arial" w:hAnsi="Arial" w:cs="Arial"/>
          <w:sz w:val="24"/>
          <w:szCs w:val="24"/>
        </w:rPr>
        <w:t>30 minutes in buddy classroom.</w:t>
      </w:r>
    </w:p>
    <w:p w14:paraId="364B75AC" w14:textId="77777777" w:rsidR="00AD1250" w:rsidRPr="00F42DAB" w:rsidRDefault="00AD1250" w:rsidP="00AD1250">
      <w:pPr>
        <w:pStyle w:val="ListParagraph"/>
        <w:numPr>
          <w:ilvl w:val="0"/>
          <w:numId w:val="27"/>
        </w:numPr>
        <w:autoSpaceDE/>
        <w:autoSpaceDN/>
        <w:adjustRightInd/>
        <w:spacing w:after="160" w:line="259" w:lineRule="auto"/>
        <w:rPr>
          <w:rFonts w:ascii="Arial" w:hAnsi="Arial" w:cs="Arial"/>
          <w:sz w:val="24"/>
          <w:szCs w:val="24"/>
        </w:rPr>
      </w:pPr>
      <w:r w:rsidRPr="00F42DAB">
        <w:rPr>
          <w:rFonts w:ascii="Arial" w:hAnsi="Arial" w:cs="Arial"/>
          <w:sz w:val="24"/>
          <w:szCs w:val="24"/>
        </w:rPr>
        <w:t xml:space="preserve">Must fill out </w:t>
      </w:r>
      <w:proofErr w:type="gramStart"/>
      <w:r w:rsidRPr="00F42DAB">
        <w:rPr>
          <w:rFonts w:ascii="Arial" w:hAnsi="Arial" w:cs="Arial"/>
          <w:sz w:val="24"/>
          <w:szCs w:val="24"/>
        </w:rPr>
        <w:t>paper work</w:t>
      </w:r>
      <w:proofErr w:type="gramEnd"/>
      <w:r w:rsidRPr="00F42DAB">
        <w:rPr>
          <w:rFonts w:ascii="Arial" w:hAnsi="Arial" w:cs="Arial"/>
          <w:sz w:val="24"/>
          <w:szCs w:val="24"/>
        </w:rPr>
        <w:t xml:space="preserve"> in SNAP folder and complete classroom work before returning to the classroom.</w:t>
      </w:r>
    </w:p>
    <w:p w14:paraId="56812D6B" w14:textId="780E8052" w:rsidR="00AD1250" w:rsidRPr="00F42DAB" w:rsidRDefault="00AD1250" w:rsidP="003A0AB7">
      <w:pPr>
        <w:pStyle w:val="ListParagraph"/>
        <w:numPr>
          <w:ilvl w:val="0"/>
          <w:numId w:val="27"/>
        </w:numPr>
        <w:autoSpaceDE/>
        <w:autoSpaceDN/>
        <w:adjustRightInd/>
        <w:spacing w:after="160" w:line="259" w:lineRule="auto"/>
        <w:rPr>
          <w:rFonts w:ascii="Arial" w:hAnsi="Arial" w:cs="Arial"/>
          <w:sz w:val="24"/>
          <w:szCs w:val="24"/>
        </w:rPr>
      </w:pPr>
      <w:r w:rsidRPr="00F42DAB">
        <w:rPr>
          <w:rFonts w:ascii="Arial" w:hAnsi="Arial" w:cs="Arial"/>
          <w:b/>
          <w:bCs/>
          <w:sz w:val="24"/>
          <w:szCs w:val="24"/>
          <w:u w:val="single"/>
        </w:rPr>
        <w:t>Students must go to SNAP before an office referral is made</w:t>
      </w:r>
      <w:r w:rsidRPr="00F42DAB">
        <w:rPr>
          <w:rFonts w:ascii="Arial" w:hAnsi="Arial" w:cs="Arial"/>
          <w:sz w:val="24"/>
          <w:szCs w:val="24"/>
        </w:rPr>
        <w:t xml:space="preserve">. </w:t>
      </w:r>
    </w:p>
    <w:p w14:paraId="09CE69F6" w14:textId="77777777" w:rsidR="00836909" w:rsidRPr="00F42DAB" w:rsidRDefault="00836909" w:rsidP="00F72707">
      <w:pPr>
        <w:jc w:val="center"/>
        <w:rPr>
          <w:rFonts w:ascii="Arial" w:hAnsi="Arial" w:cs="Arial"/>
          <w:b/>
          <w:bCs/>
          <w:sz w:val="24"/>
          <w:szCs w:val="24"/>
          <w:u w:val="single"/>
        </w:rPr>
      </w:pPr>
    </w:p>
    <w:p w14:paraId="0DA2FF23" w14:textId="6A619C04" w:rsidR="0020356C" w:rsidRPr="00F42DAB" w:rsidRDefault="00836909" w:rsidP="00836909">
      <w:pPr>
        <w:rPr>
          <w:rFonts w:ascii="Arial" w:hAnsi="Arial" w:cs="Arial"/>
          <w:b/>
          <w:bCs/>
          <w:sz w:val="24"/>
          <w:szCs w:val="24"/>
          <w:u w:val="single"/>
        </w:rPr>
      </w:pPr>
      <w:r w:rsidRPr="00F42DAB">
        <w:rPr>
          <w:rFonts w:ascii="Arial" w:hAnsi="Arial" w:cs="Arial"/>
          <w:b/>
          <w:bCs/>
          <w:sz w:val="24"/>
          <w:szCs w:val="24"/>
          <w:u w:val="single"/>
        </w:rPr>
        <w:t>DRESS STANDARDS</w:t>
      </w:r>
    </w:p>
    <w:p w14:paraId="6837F9A8" w14:textId="70DF7D76" w:rsidR="0020356C" w:rsidRPr="00F42DAB" w:rsidRDefault="0020356C" w:rsidP="0020356C">
      <w:pPr>
        <w:rPr>
          <w:rFonts w:ascii="Arial" w:hAnsi="Arial" w:cs="Arial"/>
          <w:sz w:val="24"/>
          <w:szCs w:val="24"/>
        </w:rPr>
      </w:pPr>
      <w:r w:rsidRPr="00F42DAB">
        <w:rPr>
          <w:rFonts w:ascii="Arial" w:hAnsi="Arial" w:cs="Arial"/>
          <w:sz w:val="24"/>
          <w:szCs w:val="24"/>
        </w:rPr>
        <w:t xml:space="preserve">Our </w:t>
      </w:r>
      <w:r w:rsidR="00836909" w:rsidRPr="00F42DAB">
        <w:rPr>
          <w:rFonts w:ascii="Arial" w:hAnsi="Arial" w:cs="Arial"/>
          <w:sz w:val="24"/>
          <w:szCs w:val="24"/>
        </w:rPr>
        <w:t>focus</w:t>
      </w:r>
      <w:r w:rsidRPr="00F42DAB">
        <w:rPr>
          <w:rFonts w:ascii="Arial" w:hAnsi="Arial" w:cs="Arial"/>
          <w:sz w:val="24"/>
          <w:szCs w:val="24"/>
        </w:rPr>
        <w:t xml:space="preserve"> at school is the education of students. We have a minimal dress standard to make sure clothing (or the lack thereof) does not interrupt this process. Please help students:</w:t>
      </w:r>
    </w:p>
    <w:p w14:paraId="79EF7D7C"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Come to school fully clothed, including appropriate footwear.</w:t>
      </w:r>
    </w:p>
    <w:p w14:paraId="73ADFD7F"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Wear clothing that covers the entire torso, midriffs, buttocks, shoulder straps, and under garments.</w:t>
      </w:r>
    </w:p>
    <w:p w14:paraId="74E2F04A"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Wear shorts/skirts/dresses that have a length that is closer to the knee than to the top of the leg while sitting down.   Leggings should be covered to mid-thigh all the way around.</w:t>
      </w:r>
      <w:r w:rsidRPr="00F42DAB">
        <w:rPr>
          <w:rStyle w:val="apple-converted-space"/>
          <w:rFonts w:ascii="Arial" w:hAnsi="Arial" w:cs="Arial"/>
          <w:sz w:val="24"/>
          <w:szCs w:val="24"/>
        </w:rPr>
        <w:t> </w:t>
      </w:r>
    </w:p>
    <w:p w14:paraId="41292A2A"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Wear proper footwear for activities (e.g. tennis shoes for PE).</w:t>
      </w:r>
    </w:p>
    <w:p w14:paraId="63435AA8"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Wear proper clothing for outdoor play (e.g. coat, hat, gloves, and boots for winter weather or sunglasses and hat for summer weather).</w:t>
      </w:r>
    </w:p>
    <w:p w14:paraId="29F9D139"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Wear clothing that is free from offensive language.</w:t>
      </w:r>
    </w:p>
    <w:p w14:paraId="6FDC4AA6"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Wear hair styles/colors that do not bring undue attention to the student or that may interfere or cause disruption to the educational process.</w:t>
      </w:r>
    </w:p>
    <w:p w14:paraId="7128C56D" w14:textId="77777777" w:rsidR="00836909" w:rsidRPr="00F42DAB" w:rsidRDefault="00836909" w:rsidP="00836909">
      <w:pPr>
        <w:pStyle w:val="ListParagraph"/>
        <w:numPr>
          <w:ilvl w:val="0"/>
          <w:numId w:val="17"/>
        </w:numPr>
        <w:autoSpaceDE/>
        <w:autoSpaceDN/>
        <w:adjustRightInd/>
        <w:rPr>
          <w:rFonts w:ascii="Arial" w:hAnsi="Arial" w:cs="Arial"/>
          <w:sz w:val="24"/>
          <w:szCs w:val="24"/>
        </w:rPr>
      </w:pPr>
      <w:r w:rsidRPr="00F42DAB">
        <w:rPr>
          <w:rFonts w:ascii="Arial" w:hAnsi="Arial" w:cs="Arial"/>
          <w:sz w:val="24"/>
          <w:szCs w:val="24"/>
        </w:rPr>
        <w:t>Be respectful about head wear. Hats, bandanas, etc. are not allowed to be worn inside the building.</w:t>
      </w:r>
    </w:p>
    <w:p w14:paraId="6796807F" w14:textId="2A162B92" w:rsidR="0020356C" w:rsidRPr="00F42DAB" w:rsidRDefault="0020356C" w:rsidP="0020356C">
      <w:pPr>
        <w:rPr>
          <w:rFonts w:ascii="Arial" w:hAnsi="Arial" w:cs="Arial"/>
          <w:bCs/>
          <w:sz w:val="24"/>
          <w:szCs w:val="24"/>
        </w:rPr>
      </w:pPr>
      <w:r w:rsidRPr="00F42DAB">
        <w:rPr>
          <w:rFonts w:ascii="Arial" w:hAnsi="Arial" w:cs="Arial"/>
          <w:sz w:val="24"/>
          <w:szCs w:val="24"/>
        </w:rPr>
        <w:t>We also ask that parents visiting our school adhere to these same standards so as not to disrupt learning.</w:t>
      </w:r>
    </w:p>
    <w:p w14:paraId="6D613061" w14:textId="2582D33E" w:rsidR="0020356C" w:rsidRPr="00F42DAB" w:rsidRDefault="0020356C" w:rsidP="0067467D">
      <w:pPr>
        <w:jc w:val="center"/>
        <w:rPr>
          <w:rFonts w:ascii="Arial" w:hAnsi="Arial" w:cs="Arial"/>
          <w:b/>
          <w:bCs/>
          <w:sz w:val="24"/>
          <w:szCs w:val="24"/>
          <w:u w:val="single"/>
        </w:rPr>
      </w:pPr>
    </w:p>
    <w:p w14:paraId="26EEC5D2" w14:textId="2157E44D" w:rsidR="00024184" w:rsidRPr="00F42DAB" w:rsidRDefault="00836909" w:rsidP="00024184">
      <w:pPr>
        <w:rPr>
          <w:rFonts w:ascii="Arial" w:hAnsi="Arial" w:cs="Arial"/>
          <w:b/>
          <w:bCs/>
          <w:sz w:val="24"/>
          <w:szCs w:val="24"/>
          <w:u w:val="single"/>
        </w:rPr>
      </w:pPr>
      <w:r w:rsidRPr="00F42DAB">
        <w:rPr>
          <w:rFonts w:ascii="Arial" w:hAnsi="Arial" w:cs="Arial"/>
          <w:b/>
          <w:bCs/>
          <w:sz w:val="24"/>
          <w:szCs w:val="24"/>
          <w:u w:val="single"/>
        </w:rPr>
        <w:t>DUE PROCESS</w:t>
      </w:r>
    </w:p>
    <w:p w14:paraId="533DFB01" w14:textId="603C3E63"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 xml:space="preserve">When a student is suspected of violating </w:t>
      </w:r>
      <w:r w:rsidR="00836909" w:rsidRPr="00F42DAB">
        <w:rPr>
          <w:rStyle w:val="normaltextrun"/>
          <w:rFonts w:ascii="Arial" w:hAnsi="Arial" w:cs="Arial"/>
          <w:color w:val="000000"/>
        </w:rPr>
        <w:t>Syracuse</w:t>
      </w:r>
      <w:r w:rsidRPr="00F42DAB">
        <w:rPr>
          <w:rStyle w:val="normaltextrun"/>
          <w:rFonts w:ascii="Arial" w:hAnsi="Arial" w:cs="Arial"/>
          <w:color w:val="000000"/>
        </w:rPr>
        <w:t xml:space="preserve"> Elementary School</w:t>
      </w:r>
      <w:r w:rsidRPr="00F42DAB">
        <w:rPr>
          <w:rStyle w:val="normaltextrun"/>
          <w:rFonts w:ascii="Arial" w:hAnsi="Arial" w:cs="Arial"/>
          <w:b/>
          <w:bCs/>
          <w:color w:val="000000"/>
        </w:rPr>
        <w:t> </w:t>
      </w:r>
      <w:r w:rsidRPr="00F42DAB">
        <w:rPr>
          <w:rStyle w:val="normaltextrun"/>
          <w:rFonts w:ascii="Arial" w:hAnsi="Arial" w:cs="Arial"/>
          <w:color w:val="000000"/>
        </w:rPr>
        <w:t xml:space="preserve">or District policy the school administrator must meet with and inform him/her of the allegations and provide the student the opportunity to give his/her version of the incident. If the school administrator determines </w:t>
      </w:r>
      <w:r w:rsidR="00836909" w:rsidRPr="00F42DAB">
        <w:rPr>
          <w:rStyle w:val="normaltextrun"/>
          <w:rFonts w:ascii="Arial" w:hAnsi="Arial" w:cs="Arial"/>
          <w:color w:val="000000"/>
        </w:rPr>
        <w:t>enough</w:t>
      </w:r>
      <w:r w:rsidRPr="00F42DAB">
        <w:rPr>
          <w:rStyle w:val="normaltextrun"/>
          <w:rFonts w:ascii="Arial" w:hAnsi="Arial" w:cs="Arial"/>
          <w:color w:val="000000"/>
        </w:rPr>
        <w:t xml:space="preserve"> evidence exists to impose discipline the school administrator shall notify the parent or guardian that: </w:t>
      </w:r>
      <w:r w:rsidRPr="00F42DAB">
        <w:rPr>
          <w:rStyle w:val="eop"/>
          <w:rFonts w:ascii="Arial" w:hAnsi="Arial" w:cs="Arial"/>
        </w:rPr>
        <w:t> </w:t>
      </w:r>
    </w:p>
    <w:p w14:paraId="0BD335F3" w14:textId="77777777" w:rsidR="00024184" w:rsidRPr="00F42DAB" w:rsidRDefault="00024184" w:rsidP="00024184">
      <w:pPr>
        <w:pStyle w:val="paragraph"/>
        <w:numPr>
          <w:ilvl w:val="0"/>
          <w:numId w:val="10"/>
        </w:numPr>
        <w:spacing w:before="0" w:beforeAutospacing="0" w:after="0" w:afterAutospacing="0"/>
        <w:ind w:left="360"/>
        <w:textAlignment w:val="baseline"/>
        <w:rPr>
          <w:rFonts w:ascii="Arial" w:hAnsi="Arial" w:cs="Arial"/>
        </w:rPr>
      </w:pPr>
      <w:r w:rsidRPr="00F42DAB">
        <w:rPr>
          <w:rStyle w:val="normaltextrun"/>
          <w:rFonts w:ascii="Arial" w:hAnsi="Arial" w:cs="Arial"/>
        </w:rPr>
        <w:t>The student has been suspended;</w:t>
      </w:r>
      <w:r w:rsidRPr="00F42DAB">
        <w:rPr>
          <w:rStyle w:val="eop"/>
          <w:rFonts w:ascii="Arial" w:hAnsi="Arial" w:cs="Arial"/>
        </w:rPr>
        <w:t> </w:t>
      </w:r>
    </w:p>
    <w:p w14:paraId="40C963EC" w14:textId="77777777" w:rsidR="00024184" w:rsidRPr="00F42DAB" w:rsidRDefault="00024184" w:rsidP="00024184">
      <w:pPr>
        <w:pStyle w:val="paragraph"/>
        <w:numPr>
          <w:ilvl w:val="0"/>
          <w:numId w:val="10"/>
        </w:numPr>
        <w:spacing w:before="0" w:beforeAutospacing="0" w:after="0" w:afterAutospacing="0"/>
        <w:ind w:left="360"/>
        <w:textAlignment w:val="baseline"/>
        <w:rPr>
          <w:rFonts w:ascii="Arial" w:hAnsi="Arial" w:cs="Arial"/>
        </w:rPr>
      </w:pPr>
      <w:r w:rsidRPr="00F42DAB">
        <w:rPr>
          <w:rStyle w:val="normaltextrun"/>
          <w:rFonts w:ascii="Arial" w:hAnsi="Arial" w:cs="Arial"/>
        </w:rPr>
        <w:t>The grounds for the suspension; </w:t>
      </w:r>
      <w:r w:rsidRPr="00F42DAB">
        <w:rPr>
          <w:rStyle w:val="eop"/>
          <w:rFonts w:ascii="Arial" w:hAnsi="Arial" w:cs="Arial"/>
        </w:rPr>
        <w:t> </w:t>
      </w:r>
    </w:p>
    <w:p w14:paraId="090B3ADE" w14:textId="5B7AAF2E" w:rsidR="00024184" w:rsidRPr="00F42DAB" w:rsidRDefault="00024184" w:rsidP="00024184">
      <w:pPr>
        <w:pStyle w:val="paragraph"/>
        <w:numPr>
          <w:ilvl w:val="0"/>
          <w:numId w:val="10"/>
        </w:numPr>
        <w:spacing w:before="0" w:beforeAutospacing="0" w:after="0" w:afterAutospacing="0"/>
        <w:ind w:left="360"/>
        <w:textAlignment w:val="baseline"/>
        <w:rPr>
          <w:rFonts w:ascii="Arial" w:hAnsi="Arial" w:cs="Arial"/>
        </w:rPr>
      </w:pPr>
      <w:r w:rsidRPr="00F42DAB">
        <w:rPr>
          <w:rStyle w:val="normaltextrun"/>
          <w:rFonts w:ascii="Arial" w:hAnsi="Arial" w:cs="Arial"/>
        </w:rPr>
        <w:t xml:space="preserve">The </w:t>
      </w:r>
      <w:r w:rsidR="00836909" w:rsidRPr="00F42DAB">
        <w:rPr>
          <w:rStyle w:val="normaltextrun"/>
          <w:rFonts w:ascii="Arial" w:hAnsi="Arial" w:cs="Arial"/>
        </w:rPr>
        <w:t>period</w:t>
      </w:r>
      <w:r w:rsidRPr="00F42DAB">
        <w:rPr>
          <w:rStyle w:val="normaltextrun"/>
          <w:rFonts w:ascii="Arial" w:hAnsi="Arial" w:cs="Arial"/>
        </w:rPr>
        <w:t xml:space="preserve"> for which the student is suspended; and </w:t>
      </w:r>
      <w:r w:rsidRPr="00F42DAB">
        <w:rPr>
          <w:rStyle w:val="eop"/>
          <w:rFonts w:ascii="Arial" w:hAnsi="Arial" w:cs="Arial"/>
        </w:rPr>
        <w:t> </w:t>
      </w:r>
    </w:p>
    <w:p w14:paraId="34C0D527" w14:textId="77777777" w:rsidR="007750B0" w:rsidRDefault="00024184" w:rsidP="0020356C">
      <w:pPr>
        <w:pStyle w:val="paragraph"/>
        <w:numPr>
          <w:ilvl w:val="0"/>
          <w:numId w:val="10"/>
        </w:numPr>
        <w:spacing w:before="0" w:beforeAutospacing="0" w:after="0" w:afterAutospacing="0"/>
        <w:ind w:left="360"/>
        <w:textAlignment w:val="baseline"/>
        <w:rPr>
          <w:rStyle w:val="eop"/>
          <w:rFonts w:ascii="Arial" w:hAnsi="Arial" w:cs="Arial"/>
        </w:rPr>
      </w:pPr>
      <w:r w:rsidRPr="00F42DAB">
        <w:rPr>
          <w:rStyle w:val="normaltextrun"/>
          <w:rFonts w:ascii="Arial" w:hAnsi="Arial" w:cs="Arial"/>
        </w:rPr>
        <w:t>The time and place for the parent or guardian to meet with a designated school official to review the suspension.</w:t>
      </w:r>
      <w:r w:rsidRPr="00F42DAB">
        <w:rPr>
          <w:rStyle w:val="eop"/>
          <w:rFonts w:ascii="Arial" w:hAnsi="Arial" w:cs="Arial"/>
        </w:rPr>
        <w:t> </w:t>
      </w:r>
    </w:p>
    <w:p w14:paraId="255AEB1E" w14:textId="18133ABB" w:rsidR="0020356C" w:rsidRPr="007750B0" w:rsidRDefault="00836909" w:rsidP="007750B0">
      <w:pPr>
        <w:pStyle w:val="paragraph"/>
        <w:spacing w:before="0" w:beforeAutospacing="0" w:after="0" w:afterAutospacing="0"/>
        <w:textAlignment w:val="baseline"/>
        <w:rPr>
          <w:rFonts w:ascii="Arial" w:hAnsi="Arial" w:cs="Arial"/>
        </w:rPr>
      </w:pPr>
      <w:r w:rsidRPr="007750B0">
        <w:rPr>
          <w:rFonts w:ascii="Arial" w:hAnsi="Arial" w:cs="Arial"/>
          <w:b/>
          <w:u w:val="single"/>
        </w:rPr>
        <w:lastRenderedPageBreak/>
        <w:t>ELECTRONIC DEVICES</w:t>
      </w:r>
    </w:p>
    <w:p w14:paraId="2BFA9D5D" w14:textId="77777777" w:rsidR="0020356C" w:rsidRPr="00F42DAB" w:rsidRDefault="0020356C" w:rsidP="0020356C">
      <w:pPr>
        <w:rPr>
          <w:rFonts w:ascii="Arial" w:hAnsi="Arial" w:cs="Arial"/>
          <w:sz w:val="24"/>
          <w:szCs w:val="24"/>
        </w:rPr>
      </w:pPr>
      <w:r w:rsidRPr="00F42DAB">
        <w:rPr>
          <w:rFonts w:ascii="Arial" w:hAnsi="Arial" w:cs="Arial"/>
          <w:sz w:val="24"/>
          <w:szCs w:val="24"/>
        </w:rPr>
        <w:t>We live in a world full of technology and love to use it to further education. Sometimes the use of these items can be a hindrance instead of a help, so we ask that students follow this policy for electronic devices:</w:t>
      </w:r>
    </w:p>
    <w:p w14:paraId="4873CCDB" w14:textId="153BA0E2" w:rsidR="0020356C" w:rsidRPr="00F42DAB" w:rsidRDefault="0020356C" w:rsidP="00836909">
      <w:pPr>
        <w:pStyle w:val="ListParagraph"/>
        <w:numPr>
          <w:ilvl w:val="0"/>
          <w:numId w:val="19"/>
        </w:numPr>
        <w:rPr>
          <w:rFonts w:ascii="Arial" w:hAnsi="Arial" w:cs="Arial"/>
          <w:sz w:val="24"/>
          <w:szCs w:val="24"/>
        </w:rPr>
      </w:pPr>
      <w:r w:rsidRPr="00F42DAB">
        <w:rPr>
          <w:rFonts w:ascii="Arial" w:hAnsi="Arial" w:cs="Arial"/>
          <w:sz w:val="24"/>
          <w:szCs w:val="24"/>
        </w:rPr>
        <w:t>Phone usage is allowed before and after school. Phones are to be powered off and stored in their backpack during the school day. Phones are not allowed in the lunchroom or on the playground.</w:t>
      </w:r>
    </w:p>
    <w:p w14:paraId="1D86BFC2" w14:textId="78CBA6AC" w:rsidR="0020356C" w:rsidRPr="00F42DAB" w:rsidRDefault="0020356C" w:rsidP="00836909">
      <w:pPr>
        <w:pStyle w:val="ListParagraph"/>
        <w:numPr>
          <w:ilvl w:val="0"/>
          <w:numId w:val="19"/>
        </w:numPr>
        <w:rPr>
          <w:rFonts w:ascii="Arial" w:hAnsi="Arial" w:cs="Arial"/>
          <w:sz w:val="24"/>
          <w:szCs w:val="24"/>
        </w:rPr>
      </w:pPr>
      <w:r w:rsidRPr="00F42DAB">
        <w:rPr>
          <w:rFonts w:ascii="Arial" w:hAnsi="Arial" w:cs="Arial"/>
          <w:sz w:val="24"/>
          <w:szCs w:val="24"/>
        </w:rPr>
        <w:t>Tablets, MP3 players, iPods, Kindles, etc. may be brought to school and used in class for educational purposes under the direction of the teacher. These devices can assist with reading and other learning.</w:t>
      </w:r>
    </w:p>
    <w:p w14:paraId="557732EB" w14:textId="42E6CEC6" w:rsidR="0020356C" w:rsidRPr="00F42DAB" w:rsidRDefault="0020356C" w:rsidP="00836909">
      <w:pPr>
        <w:pStyle w:val="ListParagraph"/>
        <w:numPr>
          <w:ilvl w:val="0"/>
          <w:numId w:val="19"/>
        </w:numPr>
        <w:rPr>
          <w:rFonts w:ascii="Arial" w:hAnsi="Arial" w:cs="Arial"/>
          <w:sz w:val="24"/>
          <w:szCs w:val="24"/>
        </w:rPr>
      </w:pPr>
      <w:r w:rsidRPr="00F42DAB">
        <w:rPr>
          <w:rFonts w:ascii="Arial" w:hAnsi="Arial" w:cs="Arial"/>
          <w:sz w:val="24"/>
          <w:szCs w:val="24"/>
        </w:rPr>
        <w:t xml:space="preserve">Gaming devices (e.g. Gameboys) are not allowed at school. These items can be damaged or stolen at school, so please leave them safely at home. </w:t>
      </w:r>
    </w:p>
    <w:p w14:paraId="58E9391C" w14:textId="68B6C597" w:rsidR="0020356C" w:rsidRPr="00F42DAB" w:rsidRDefault="0020356C" w:rsidP="00836909">
      <w:pPr>
        <w:pStyle w:val="ListParagraph"/>
        <w:numPr>
          <w:ilvl w:val="0"/>
          <w:numId w:val="19"/>
        </w:numPr>
        <w:rPr>
          <w:rFonts w:ascii="Arial" w:hAnsi="Arial" w:cs="Arial"/>
          <w:sz w:val="24"/>
          <w:szCs w:val="24"/>
        </w:rPr>
      </w:pPr>
      <w:r w:rsidRPr="00F42DAB">
        <w:rPr>
          <w:rFonts w:ascii="Arial" w:hAnsi="Arial" w:cs="Arial"/>
          <w:sz w:val="24"/>
          <w:szCs w:val="24"/>
        </w:rPr>
        <w:t>The school cannot be, and is not, responsible for electronic devices brought to school.</w:t>
      </w:r>
    </w:p>
    <w:p w14:paraId="0640DBEA" w14:textId="77777777" w:rsidR="0020356C" w:rsidRPr="00F42DAB" w:rsidRDefault="0020356C" w:rsidP="0020356C">
      <w:pPr>
        <w:rPr>
          <w:rFonts w:ascii="Arial" w:hAnsi="Arial" w:cs="Arial"/>
          <w:sz w:val="24"/>
          <w:szCs w:val="24"/>
        </w:rPr>
      </w:pPr>
    </w:p>
    <w:p w14:paraId="01415356" w14:textId="251C723A" w:rsidR="0020356C" w:rsidRPr="00F42DAB" w:rsidRDefault="0020356C" w:rsidP="0020356C">
      <w:pPr>
        <w:rPr>
          <w:rFonts w:ascii="Arial" w:hAnsi="Arial" w:cs="Arial"/>
          <w:sz w:val="24"/>
          <w:szCs w:val="24"/>
        </w:rPr>
      </w:pPr>
      <w:r w:rsidRPr="00F42DAB">
        <w:rPr>
          <w:rFonts w:ascii="Arial" w:hAnsi="Arial" w:cs="Arial"/>
          <w:sz w:val="24"/>
          <w:szCs w:val="24"/>
        </w:rPr>
        <w:t xml:space="preserve">Unfortunately, any misuse of an electronic device will result in the device being taken away from the student and returned at the end of the school day. If this misuse is repeated, the student’s parent will be required to pick the device up from the school. Chronic misuse will remove the student’s privilege to bring these devices to school. </w:t>
      </w:r>
    </w:p>
    <w:p w14:paraId="41FDA262" w14:textId="77777777" w:rsidR="00836909" w:rsidRPr="00F42DAB" w:rsidRDefault="00836909" w:rsidP="0020356C">
      <w:pPr>
        <w:rPr>
          <w:rFonts w:ascii="Arial" w:hAnsi="Arial" w:cs="Arial"/>
          <w:sz w:val="24"/>
          <w:szCs w:val="24"/>
        </w:rPr>
      </w:pPr>
    </w:p>
    <w:p w14:paraId="4F56E3C0" w14:textId="7B7FFD35" w:rsidR="00024184" w:rsidRPr="00F42DAB" w:rsidRDefault="00836909" w:rsidP="0020356C">
      <w:pPr>
        <w:rPr>
          <w:rFonts w:ascii="Arial" w:hAnsi="Arial" w:cs="Arial"/>
          <w:b/>
          <w:bCs/>
          <w:sz w:val="24"/>
          <w:szCs w:val="24"/>
          <w:u w:val="single"/>
        </w:rPr>
      </w:pPr>
      <w:r w:rsidRPr="00F42DAB">
        <w:rPr>
          <w:rFonts w:ascii="Arial" w:hAnsi="Arial" w:cs="Arial"/>
          <w:b/>
          <w:bCs/>
          <w:sz w:val="24"/>
          <w:szCs w:val="24"/>
          <w:u w:val="single"/>
        </w:rPr>
        <w:t>EQUAL EDUCATIONAL AND EMPLOYEE OPPORTUNITIES</w:t>
      </w:r>
    </w:p>
    <w:p w14:paraId="186A7D39" w14:textId="0EE6D5C5" w:rsidR="00024184" w:rsidRPr="00F42DAB" w:rsidRDefault="00024184" w:rsidP="0020356C">
      <w:pPr>
        <w:rPr>
          <w:rStyle w:val="eop"/>
          <w:rFonts w:ascii="Arial" w:hAnsi="Arial" w:cs="Arial"/>
          <w:color w:val="000000"/>
          <w:sz w:val="24"/>
          <w:szCs w:val="24"/>
          <w:shd w:val="clear" w:color="auto" w:fill="FFFFFF"/>
        </w:rPr>
      </w:pPr>
      <w:r w:rsidRPr="00F42DAB">
        <w:rPr>
          <w:rStyle w:val="normaltextrun"/>
          <w:rFonts w:ascii="Arial" w:hAnsi="Arial" w:cs="Arial"/>
          <w:color w:val="000000"/>
          <w:sz w:val="24"/>
          <w:szCs w:val="24"/>
        </w:rPr>
        <w:t xml:space="preserve">It is the policy of the Davis School District and </w:t>
      </w:r>
      <w:r w:rsidR="007B5E64" w:rsidRPr="00F42DAB">
        <w:rPr>
          <w:rStyle w:val="normaltextrun"/>
          <w:rFonts w:ascii="Arial" w:hAnsi="Arial" w:cs="Arial"/>
          <w:color w:val="000000"/>
          <w:sz w:val="24"/>
          <w:szCs w:val="24"/>
        </w:rPr>
        <w:t>Syracuse</w:t>
      </w:r>
      <w:r w:rsidRPr="00F42DAB">
        <w:rPr>
          <w:rStyle w:val="normaltextrun"/>
          <w:rFonts w:ascii="Arial" w:hAnsi="Arial" w:cs="Arial"/>
          <w:color w:val="000000"/>
          <w:sz w:val="24"/>
          <w:szCs w:val="24"/>
        </w:rPr>
        <w:t xml:space="preserve"> Elementary to provide equal educational and employment opportunity for all individuals.  Therefore, the District and </w:t>
      </w:r>
      <w:r w:rsidR="00836909" w:rsidRPr="00F42DAB">
        <w:rPr>
          <w:rStyle w:val="normaltextrun"/>
          <w:rFonts w:ascii="Arial" w:hAnsi="Arial" w:cs="Arial"/>
          <w:color w:val="000000"/>
          <w:sz w:val="24"/>
          <w:szCs w:val="24"/>
        </w:rPr>
        <w:t>Syracuse</w:t>
      </w:r>
      <w:r w:rsidRPr="00F42DAB">
        <w:rPr>
          <w:rStyle w:val="normaltextrun"/>
          <w:rFonts w:ascii="Arial" w:hAnsi="Arial" w:cs="Arial"/>
          <w:color w:val="000000"/>
          <w:sz w:val="24"/>
          <w:szCs w:val="24"/>
        </w:rPr>
        <w:t xml:space="preserve"> Elementary prohibit all discrimination </w:t>
      </w:r>
      <w:proofErr w:type="gramStart"/>
      <w:r w:rsidRPr="00F42DAB">
        <w:rPr>
          <w:rStyle w:val="normaltextrun"/>
          <w:rFonts w:ascii="Arial" w:hAnsi="Arial" w:cs="Arial"/>
          <w:color w:val="000000"/>
          <w:sz w:val="24"/>
          <w:szCs w:val="24"/>
        </w:rPr>
        <w:t>on the basis of</w:t>
      </w:r>
      <w:proofErr w:type="gramEnd"/>
      <w:r w:rsidRPr="00F42DAB">
        <w:rPr>
          <w:rStyle w:val="normaltextrun"/>
          <w:rFonts w:ascii="Arial" w:hAnsi="Arial" w:cs="Arial"/>
          <w:color w:val="000000"/>
          <w:sz w:val="24"/>
          <w:szCs w:val="24"/>
        </w:rPr>
        <w:t xml:space="preserve"> race, color, religion, sex, age, national origin, disability, veteran status, etc. in its programs and activities, and provides equal access to the Boy Scouts and other youth groups.  This policy extends to all aspects of the Davis School District and </w:t>
      </w:r>
      <w:r w:rsidR="007D3609">
        <w:rPr>
          <w:rStyle w:val="normaltextrun"/>
          <w:rFonts w:ascii="Arial" w:hAnsi="Arial" w:cs="Arial"/>
          <w:color w:val="000000"/>
          <w:sz w:val="24"/>
          <w:szCs w:val="24"/>
        </w:rPr>
        <w:t>Syracuse</w:t>
      </w:r>
      <w:r w:rsidRPr="00F42DAB">
        <w:rPr>
          <w:rStyle w:val="normaltextrun"/>
          <w:rFonts w:ascii="Arial" w:hAnsi="Arial" w:cs="Arial"/>
          <w:color w:val="000000"/>
          <w:sz w:val="24"/>
          <w:szCs w:val="24"/>
        </w:rPr>
        <w:t xml:space="preserve"> Elementary educational programs, as well as to the use of all DSD facilities, and participation in all DSD-sponsored activities.</w:t>
      </w:r>
      <w:r w:rsidRPr="00F42DAB">
        <w:rPr>
          <w:rStyle w:val="eop"/>
          <w:rFonts w:ascii="Arial" w:hAnsi="Arial" w:cs="Arial"/>
          <w:color w:val="000000"/>
          <w:sz w:val="24"/>
          <w:szCs w:val="24"/>
          <w:shd w:val="clear" w:color="auto" w:fill="FFFFFF"/>
        </w:rPr>
        <w:t> </w:t>
      </w:r>
    </w:p>
    <w:p w14:paraId="5BB85B00" w14:textId="4A87E83D" w:rsidR="00024184" w:rsidRPr="00F42DAB" w:rsidRDefault="00024184" w:rsidP="0020356C">
      <w:pPr>
        <w:rPr>
          <w:rStyle w:val="eop"/>
          <w:rFonts w:ascii="Arial" w:hAnsi="Arial" w:cs="Arial"/>
          <w:b/>
          <w:bCs/>
          <w:color w:val="000000"/>
          <w:sz w:val="24"/>
          <w:szCs w:val="24"/>
          <w:u w:val="single"/>
          <w:shd w:val="clear" w:color="auto" w:fill="FFFFFF"/>
        </w:rPr>
      </w:pPr>
    </w:p>
    <w:p w14:paraId="5AE552D0" w14:textId="671DCD0C" w:rsidR="00024184" w:rsidRPr="00F42DAB" w:rsidRDefault="00836909" w:rsidP="0020356C">
      <w:pPr>
        <w:rPr>
          <w:rStyle w:val="eop"/>
          <w:rFonts w:ascii="Arial" w:hAnsi="Arial" w:cs="Arial"/>
          <w:b/>
          <w:bCs/>
          <w:color w:val="000000"/>
          <w:sz w:val="24"/>
          <w:szCs w:val="24"/>
          <w:u w:val="single"/>
          <w:shd w:val="clear" w:color="auto" w:fill="FFFFFF"/>
        </w:rPr>
      </w:pPr>
      <w:r w:rsidRPr="00F42DAB">
        <w:rPr>
          <w:rStyle w:val="eop"/>
          <w:rFonts w:ascii="Arial" w:hAnsi="Arial" w:cs="Arial"/>
          <w:b/>
          <w:bCs/>
          <w:color w:val="000000"/>
          <w:sz w:val="24"/>
          <w:szCs w:val="24"/>
          <w:u w:val="single"/>
          <w:shd w:val="clear" w:color="auto" w:fill="FFFFFF"/>
        </w:rPr>
        <w:t>FAMILY EDUCATIONAL RIGHTS AND PRIVACY ACT (FERPA)</w:t>
      </w:r>
    </w:p>
    <w:p w14:paraId="402833D9" w14:textId="77777777" w:rsidR="00024184" w:rsidRPr="00F42DAB" w:rsidRDefault="00024184" w:rsidP="00024184">
      <w:pPr>
        <w:pStyle w:val="paragraph"/>
        <w:spacing w:before="0" w:beforeAutospacing="0" w:after="0" w:afterAutospacing="0"/>
        <w:textAlignment w:val="baseline"/>
        <w:rPr>
          <w:rFonts w:ascii="Arial" w:hAnsi="Arial" w:cs="Arial"/>
          <w:b/>
          <w:bCs/>
        </w:rPr>
      </w:pPr>
      <w:r w:rsidRPr="00F42DAB">
        <w:rPr>
          <w:rStyle w:val="normaltextrun"/>
          <w:rFonts w:ascii="Arial" w:hAnsi="Arial" w:cs="Arial"/>
          <w:b/>
          <w:bCs/>
          <w:color w:val="000000"/>
        </w:rPr>
        <w:t>Student Education Records</w:t>
      </w:r>
      <w:r w:rsidRPr="00F42DAB">
        <w:rPr>
          <w:rStyle w:val="eop"/>
          <w:rFonts w:ascii="Arial" w:hAnsi="Arial" w:cs="Arial"/>
          <w:b/>
          <w:bCs/>
        </w:rPr>
        <w:t> </w:t>
      </w:r>
    </w:p>
    <w:p w14:paraId="6159E512"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The Family Educational Rights and Privacy Act (FERPA) is a Federal law designed to protect the privacy of a student’s education records.  FERPA gives parents certain rights with respect to their children’s education records.  These rights are: </w:t>
      </w:r>
      <w:r w:rsidRPr="00F42DAB">
        <w:rPr>
          <w:rStyle w:val="eop"/>
          <w:rFonts w:ascii="Arial" w:hAnsi="Arial" w:cs="Arial"/>
        </w:rPr>
        <w:t> </w:t>
      </w:r>
    </w:p>
    <w:p w14:paraId="50B5CA31" w14:textId="0AF9BD74" w:rsidR="00024184" w:rsidRPr="00F42DAB" w:rsidRDefault="00024184" w:rsidP="00024184">
      <w:pPr>
        <w:pStyle w:val="paragraph"/>
        <w:numPr>
          <w:ilvl w:val="0"/>
          <w:numId w:val="11"/>
        </w:numPr>
        <w:spacing w:before="0" w:beforeAutospacing="0" w:after="0" w:afterAutospacing="0"/>
        <w:ind w:left="360"/>
        <w:textAlignment w:val="baseline"/>
        <w:rPr>
          <w:rFonts w:ascii="Arial" w:hAnsi="Arial" w:cs="Arial"/>
        </w:rPr>
      </w:pPr>
      <w:r w:rsidRPr="00F42DAB">
        <w:rPr>
          <w:rStyle w:val="normaltextrun"/>
          <w:rFonts w:ascii="Arial" w:hAnsi="Arial" w:cs="Arial"/>
        </w:rPr>
        <w:t xml:space="preserve">Parents have the right to inspect and review </w:t>
      </w:r>
      <w:r w:rsidR="00836909" w:rsidRPr="00F42DAB">
        <w:rPr>
          <w:rStyle w:val="normaltextrun"/>
          <w:rFonts w:ascii="Arial" w:hAnsi="Arial" w:cs="Arial"/>
        </w:rPr>
        <w:t>all</w:t>
      </w:r>
      <w:r w:rsidRPr="00F42DAB">
        <w:rPr>
          <w:rStyle w:val="normaltextrun"/>
          <w:rFonts w:ascii="Arial" w:hAnsi="Arial" w:cs="Arial"/>
        </w:rPr>
        <w:t xml:space="preserve"> their student’s education records maintained by the school within 45 days of a request for access. </w:t>
      </w:r>
      <w:r w:rsidRPr="00F42DAB">
        <w:rPr>
          <w:rStyle w:val="eop"/>
          <w:rFonts w:ascii="Arial" w:hAnsi="Arial" w:cs="Arial"/>
        </w:rPr>
        <w:t> </w:t>
      </w:r>
    </w:p>
    <w:p w14:paraId="691A8DCB" w14:textId="77777777" w:rsidR="00024184" w:rsidRPr="00F42DAB" w:rsidRDefault="00024184" w:rsidP="00024184">
      <w:pPr>
        <w:pStyle w:val="paragraph"/>
        <w:numPr>
          <w:ilvl w:val="0"/>
          <w:numId w:val="11"/>
        </w:numPr>
        <w:spacing w:before="0" w:beforeAutospacing="0" w:after="0" w:afterAutospacing="0"/>
        <w:ind w:left="360"/>
        <w:textAlignment w:val="baseline"/>
        <w:rPr>
          <w:rFonts w:ascii="Arial" w:hAnsi="Arial" w:cs="Arial"/>
        </w:rPr>
      </w:pPr>
      <w:r w:rsidRPr="00F42DAB">
        <w:rPr>
          <w:rStyle w:val="normaltextrun"/>
          <w:rFonts w:ascii="Arial" w:hAnsi="Arial" w:cs="Arial"/>
        </w:rPr>
        <w:t>Parents have the right to request that a school correct records believed to be inaccurate, misleading, or otherwise in violation of the student’s privacy rights under FERPA.</w:t>
      </w:r>
      <w:r w:rsidRPr="00F42DAB">
        <w:rPr>
          <w:rStyle w:val="eop"/>
          <w:rFonts w:ascii="Arial" w:hAnsi="Arial" w:cs="Arial"/>
        </w:rPr>
        <w:t> </w:t>
      </w:r>
    </w:p>
    <w:p w14:paraId="3ABE9657" w14:textId="6FDF6D46" w:rsidR="00024184" w:rsidRPr="00F42DAB" w:rsidRDefault="00024184" w:rsidP="00024184">
      <w:pPr>
        <w:pStyle w:val="paragraph"/>
        <w:numPr>
          <w:ilvl w:val="0"/>
          <w:numId w:val="11"/>
        </w:numPr>
        <w:spacing w:before="0" w:beforeAutospacing="0" w:after="0" w:afterAutospacing="0"/>
        <w:ind w:left="360"/>
        <w:textAlignment w:val="baseline"/>
        <w:rPr>
          <w:rFonts w:ascii="Arial" w:hAnsi="Arial" w:cs="Arial"/>
        </w:rPr>
      </w:pPr>
      <w:r w:rsidRPr="00F42DAB">
        <w:rPr>
          <w:rStyle w:val="normaltextrun"/>
          <w:rFonts w:ascii="Arial" w:hAnsi="Arial" w:cs="Arial"/>
        </w:rPr>
        <w:t xml:space="preserve">Parents who wish to ask the school to amend a record should write the principal or appropriate school official, clearly identify the part of the record they want </w:t>
      </w:r>
      <w:r w:rsidR="00836909" w:rsidRPr="00F42DAB">
        <w:rPr>
          <w:rStyle w:val="normaltextrun"/>
          <w:rFonts w:ascii="Arial" w:hAnsi="Arial" w:cs="Arial"/>
        </w:rPr>
        <w:t>changed and</w:t>
      </w:r>
      <w:r w:rsidRPr="00F42DAB">
        <w:rPr>
          <w:rStyle w:val="normaltextrun"/>
          <w:rFonts w:ascii="Arial" w:hAnsi="Arial" w:cs="Arial"/>
        </w:rPr>
        <w:t xml:space="preserve"> specify why it should be changed.  If the school decides not to amend the record as requested by the parent, the school will notify the parent or eligible student of the</w:t>
      </w:r>
      <w:r w:rsidRPr="00BD6E1D">
        <w:rPr>
          <w:rStyle w:val="normaltextrun"/>
          <w:rFonts w:ascii="Arial" w:hAnsi="Arial" w:cs="Arial"/>
        </w:rPr>
        <w:t xml:space="preserve"> </w:t>
      </w:r>
      <w:r w:rsidRPr="00F42DAB">
        <w:rPr>
          <w:rStyle w:val="normaltextrun"/>
          <w:rFonts w:ascii="Arial" w:hAnsi="Arial" w:cs="Arial"/>
        </w:rPr>
        <w:t>decision and advise them of their right to a hearing regarding the request for amendment. </w:t>
      </w:r>
      <w:r w:rsidRPr="00F42DAB">
        <w:rPr>
          <w:rStyle w:val="eop"/>
          <w:rFonts w:ascii="Arial" w:hAnsi="Arial" w:cs="Arial"/>
        </w:rPr>
        <w:t> </w:t>
      </w:r>
    </w:p>
    <w:p w14:paraId="3C9A492B"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 xml:space="preserve">Generally, the school must have written permission from the parent before releasing any information from a student’s record.  However, the law allows schools to disclose </w:t>
      </w:r>
      <w:r w:rsidRPr="00F42DAB">
        <w:rPr>
          <w:rStyle w:val="normaltextrun"/>
          <w:rFonts w:ascii="Arial" w:hAnsi="Arial" w:cs="Arial"/>
          <w:color w:val="000000"/>
        </w:rPr>
        <w:lastRenderedPageBreak/>
        <w:t>records, without consent, to some parties. Such exceptions include, but are not limited to: school officials with legitimate educational interests; other schools that have requested the records and in which the student seeks or intends to enroll or where student is already attending; individuals who have obtained court orders or subpoenas; persons who need to know in cases of health and safety emergencies; juvenile justice system; etc.</w:t>
      </w:r>
      <w:r w:rsidRPr="00F42DAB">
        <w:rPr>
          <w:rStyle w:val="eop"/>
          <w:rFonts w:ascii="Arial" w:hAnsi="Arial" w:cs="Arial"/>
        </w:rPr>
        <w:t> </w:t>
      </w:r>
    </w:p>
    <w:p w14:paraId="05F5CDFE"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41EC34CF" w14:textId="696FF8CF" w:rsidR="00024184" w:rsidRPr="00F42DAB" w:rsidRDefault="00024184" w:rsidP="00024184">
      <w:pPr>
        <w:pStyle w:val="paragraph"/>
        <w:spacing w:before="0" w:beforeAutospacing="0" w:after="0" w:afterAutospacing="0"/>
        <w:textAlignment w:val="baseline"/>
        <w:rPr>
          <w:rStyle w:val="eop"/>
          <w:rFonts w:ascii="Arial" w:hAnsi="Arial" w:cs="Arial"/>
        </w:rPr>
      </w:pPr>
      <w:r w:rsidRPr="00F42DAB">
        <w:rPr>
          <w:rStyle w:val="normaltextrun"/>
          <w:rFonts w:ascii="Arial" w:hAnsi="Arial" w:cs="Arial"/>
          <w:color w:val="000000"/>
        </w:rPr>
        <w:t>A school official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A school official has a legitimate educational interest if the official needs to review an education record in order to fulfill his or her professional responsibility.</w:t>
      </w:r>
      <w:r w:rsidRPr="00F42DAB">
        <w:rPr>
          <w:rStyle w:val="eop"/>
          <w:rFonts w:ascii="Arial" w:hAnsi="Arial" w:cs="Arial"/>
        </w:rPr>
        <w:t> </w:t>
      </w:r>
    </w:p>
    <w:p w14:paraId="07A90A13" w14:textId="77777777" w:rsidR="00836909" w:rsidRPr="00F42DAB" w:rsidRDefault="00836909" w:rsidP="00024184">
      <w:pPr>
        <w:pStyle w:val="paragraph"/>
        <w:spacing w:before="0" w:beforeAutospacing="0" w:after="0" w:afterAutospacing="0"/>
        <w:textAlignment w:val="baseline"/>
        <w:rPr>
          <w:rFonts w:ascii="Arial" w:hAnsi="Arial" w:cs="Arial"/>
        </w:rPr>
      </w:pPr>
    </w:p>
    <w:p w14:paraId="1DB2B122"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b/>
          <w:bCs/>
          <w:color w:val="000000"/>
        </w:rPr>
        <w:t>Student Directory Information</w:t>
      </w:r>
      <w:r w:rsidRPr="00F42DAB">
        <w:rPr>
          <w:rStyle w:val="eop"/>
          <w:rFonts w:ascii="Arial" w:hAnsi="Arial" w:cs="Arial"/>
        </w:rPr>
        <w:t> </w:t>
      </w:r>
    </w:p>
    <w:p w14:paraId="6B422736"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Directory information, which is information that is generally not considered harmful or an invasion of privacy if released, may be released at the discretion of school officials, without consent, for appropriate reasons such as, school publications, newspaper articles, and to outside education related organizations</w:t>
      </w:r>
      <w:r w:rsidRPr="00F42DAB">
        <w:rPr>
          <w:rStyle w:val="normaltextrun"/>
          <w:rFonts w:ascii="Arial" w:hAnsi="Arial" w:cs="Arial"/>
          <w:b/>
          <w:bCs/>
          <w:color w:val="000000"/>
        </w:rPr>
        <w:t>.  </w:t>
      </w:r>
      <w:r w:rsidRPr="00F42DAB">
        <w:rPr>
          <w:rStyle w:val="normaltextrun"/>
          <w:rFonts w:ascii="Arial" w:hAnsi="Arial" w:cs="Arial"/>
          <w:color w:val="000000"/>
        </w:rPr>
        <w:t>In addition, two federal laws require secondary schools to provide military recruiters, upon request, the names, addresses and telephone listings of their students</w:t>
      </w:r>
      <w:r w:rsidRPr="00F42DAB">
        <w:rPr>
          <w:rStyle w:val="normaltextrun"/>
          <w:rFonts w:ascii="Arial" w:hAnsi="Arial" w:cs="Arial"/>
          <w:b/>
          <w:bCs/>
          <w:color w:val="000000"/>
        </w:rPr>
        <w:t>.  </w:t>
      </w:r>
      <w:r w:rsidRPr="00F42DAB">
        <w:rPr>
          <w:rStyle w:val="eop"/>
          <w:rFonts w:ascii="Arial" w:hAnsi="Arial" w:cs="Arial"/>
        </w:rPr>
        <w:t> </w:t>
      </w:r>
    </w:p>
    <w:p w14:paraId="63E735DB"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The Davis School District has designated the following information as directory information:  </w:t>
      </w:r>
      <w:r w:rsidRPr="00F42DAB">
        <w:rPr>
          <w:rStyle w:val="eop"/>
          <w:rFonts w:ascii="Arial" w:hAnsi="Arial" w:cs="Arial"/>
        </w:rPr>
        <w:t> </w:t>
      </w:r>
    </w:p>
    <w:p w14:paraId="3809FA7C" w14:textId="77777777" w:rsidR="00024184" w:rsidRPr="00F42DAB" w:rsidRDefault="00024184"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Student’s name</w:t>
      </w:r>
      <w:r w:rsidRPr="00F42DAB">
        <w:rPr>
          <w:rStyle w:val="eop"/>
          <w:rFonts w:ascii="Arial" w:hAnsi="Arial" w:cs="Arial"/>
        </w:rPr>
        <w:t> </w:t>
      </w:r>
    </w:p>
    <w:p w14:paraId="71DB3E69" w14:textId="77777777" w:rsidR="00024184" w:rsidRPr="00F42DAB" w:rsidRDefault="00024184"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Student’s address</w:t>
      </w:r>
      <w:r w:rsidRPr="00F42DAB">
        <w:rPr>
          <w:rStyle w:val="eop"/>
          <w:rFonts w:ascii="Arial" w:hAnsi="Arial" w:cs="Arial"/>
        </w:rPr>
        <w:t> </w:t>
      </w:r>
    </w:p>
    <w:p w14:paraId="02F63A69" w14:textId="77777777" w:rsidR="00024184" w:rsidRPr="00F42DAB" w:rsidRDefault="00024184"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Student’s telephone number</w:t>
      </w:r>
      <w:r w:rsidRPr="00F42DAB">
        <w:rPr>
          <w:rStyle w:val="eop"/>
          <w:rFonts w:ascii="Arial" w:hAnsi="Arial" w:cs="Arial"/>
        </w:rPr>
        <w:t> </w:t>
      </w:r>
    </w:p>
    <w:p w14:paraId="3B2B6FCA" w14:textId="0433F5F5" w:rsidR="00024184" w:rsidRPr="00F42DAB" w:rsidRDefault="00836909"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D</w:t>
      </w:r>
      <w:r w:rsidR="00024184" w:rsidRPr="00F42DAB">
        <w:rPr>
          <w:rStyle w:val="normaltextrun"/>
          <w:rFonts w:ascii="Arial" w:hAnsi="Arial" w:cs="Arial"/>
        </w:rPr>
        <w:t>ate of birth</w:t>
      </w:r>
      <w:r w:rsidR="00024184" w:rsidRPr="00F42DAB">
        <w:rPr>
          <w:rStyle w:val="eop"/>
          <w:rFonts w:ascii="Arial" w:hAnsi="Arial" w:cs="Arial"/>
        </w:rPr>
        <w:t> </w:t>
      </w:r>
    </w:p>
    <w:p w14:paraId="0C6C6138" w14:textId="46839375" w:rsidR="00024184" w:rsidRPr="00F42DAB" w:rsidRDefault="00836909"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P</w:t>
      </w:r>
      <w:r w:rsidR="00024184" w:rsidRPr="00F42DAB">
        <w:rPr>
          <w:rStyle w:val="normaltextrun"/>
          <w:rFonts w:ascii="Arial" w:hAnsi="Arial" w:cs="Arial"/>
        </w:rPr>
        <w:t>arent email address</w:t>
      </w:r>
      <w:r w:rsidR="00024184" w:rsidRPr="00F42DAB">
        <w:rPr>
          <w:rStyle w:val="eop"/>
          <w:rFonts w:ascii="Arial" w:hAnsi="Arial" w:cs="Arial"/>
        </w:rPr>
        <w:t> </w:t>
      </w:r>
    </w:p>
    <w:p w14:paraId="34DA5ABD" w14:textId="26203FA9" w:rsidR="00024184" w:rsidRPr="00F42DAB" w:rsidRDefault="00836909"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P</w:t>
      </w:r>
      <w:r w:rsidR="00024184" w:rsidRPr="00F42DAB">
        <w:rPr>
          <w:rStyle w:val="normaltextrun"/>
          <w:rFonts w:ascii="Arial" w:hAnsi="Arial" w:cs="Arial"/>
        </w:rPr>
        <w:t>articipation in officially recognized activities and sports</w:t>
      </w:r>
      <w:r w:rsidR="00024184" w:rsidRPr="00F42DAB">
        <w:rPr>
          <w:rStyle w:val="eop"/>
          <w:rFonts w:ascii="Arial" w:hAnsi="Arial" w:cs="Arial"/>
        </w:rPr>
        <w:t> </w:t>
      </w:r>
    </w:p>
    <w:p w14:paraId="37D7E3BF" w14:textId="5CCAD544" w:rsidR="00024184" w:rsidRPr="00F42DAB" w:rsidRDefault="00836909"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W</w:t>
      </w:r>
      <w:r w:rsidR="00024184" w:rsidRPr="00F42DAB">
        <w:rPr>
          <w:rStyle w:val="normaltextrun"/>
          <w:rFonts w:ascii="Arial" w:hAnsi="Arial" w:cs="Arial"/>
        </w:rPr>
        <w:t>eight and height of members of athletic teams</w:t>
      </w:r>
      <w:r w:rsidR="00024184" w:rsidRPr="00F42DAB">
        <w:rPr>
          <w:rStyle w:val="eop"/>
          <w:rFonts w:ascii="Arial" w:hAnsi="Arial" w:cs="Arial"/>
        </w:rPr>
        <w:t> </w:t>
      </w:r>
    </w:p>
    <w:p w14:paraId="7048DD1E" w14:textId="6761186B" w:rsidR="00024184" w:rsidRPr="00F42DAB" w:rsidRDefault="00836909"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D</w:t>
      </w:r>
      <w:r w:rsidR="00024184" w:rsidRPr="00F42DAB">
        <w:rPr>
          <w:rStyle w:val="normaltextrun"/>
          <w:rFonts w:ascii="Arial" w:hAnsi="Arial" w:cs="Arial"/>
        </w:rPr>
        <w:t>egrees and awards received</w:t>
      </w:r>
      <w:r w:rsidR="00024184" w:rsidRPr="00F42DAB">
        <w:rPr>
          <w:rStyle w:val="eop"/>
          <w:rFonts w:ascii="Arial" w:hAnsi="Arial" w:cs="Arial"/>
        </w:rPr>
        <w:t> </w:t>
      </w:r>
    </w:p>
    <w:p w14:paraId="3657B3B9" w14:textId="56DDB8FA" w:rsidR="00024184" w:rsidRPr="00F42DAB" w:rsidRDefault="00DF71F6"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P</w:t>
      </w:r>
      <w:r w:rsidR="00024184" w:rsidRPr="00F42DAB">
        <w:rPr>
          <w:rStyle w:val="normaltextrun"/>
          <w:rFonts w:ascii="Arial" w:hAnsi="Arial" w:cs="Arial"/>
        </w:rPr>
        <w:t>hotograph</w:t>
      </w:r>
      <w:r w:rsidR="00024184" w:rsidRPr="00F42DAB">
        <w:rPr>
          <w:rStyle w:val="eop"/>
          <w:rFonts w:ascii="Arial" w:hAnsi="Arial" w:cs="Arial"/>
        </w:rPr>
        <w:t> </w:t>
      </w:r>
    </w:p>
    <w:p w14:paraId="5D96825E" w14:textId="2445AA05" w:rsidR="00024184" w:rsidRPr="00F42DAB" w:rsidRDefault="00DF71F6" w:rsidP="00024184">
      <w:pPr>
        <w:pStyle w:val="paragraph"/>
        <w:numPr>
          <w:ilvl w:val="0"/>
          <w:numId w:val="12"/>
        </w:numPr>
        <w:spacing w:before="0" w:beforeAutospacing="0" w:after="0" w:afterAutospacing="0"/>
        <w:ind w:left="360"/>
        <w:textAlignment w:val="baseline"/>
        <w:rPr>
          <w:rFonts w:ascii="Arial" w:hAnsi="Arial" w:cs="Arial"/>
        </w:rPr>
      </w:pPr>
      <w:r w:rsidRPr="00F42DAB">
        <w:rPr>
          <w:rStyle w:val="normaltextrun"/>
          <w:rFonts w:ascii="Arial" w:hAnsi="Arial" w:cs="Arial"/>
        </w:rPr>
        <w:t>M</w:t>
      </w:r>
      <w:r w:rsidR="00024184" w:rsidRPr="00F42DAB">
        <w:rPr>
          <w:rStyle w:val="normaltextrun"/>
          <w:rFonts w:ascii="Arial" w:hAnsi="Arial" w:cs="Arial"/>
        </w:rPr>
        <w:t>ost recent educational institution attended by the student</w:t>
      </w:r>
      <w:r w:rsidR="00024184" w:rsidRPr="00F42DAB">
        <w:rPr>
          <w:rStyle w:val="eop"/>
          <w:rFonts w:ascii="Arial" w:hAnsi="Arial" w:cs="Arial"/>
        </w:rPr>
        <w:t> </w:t>
      </w:r>
    </w:p>
    <w:p w14:paraId="721438E5" w14:textId="5BD053BF"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 xml:space="preserve">If you, as a parent, do not want </w:t>
      </w:r>
      <w:r w:rsidR="00DF71F6" w:rsidRPr="00F42DAB">
        <w:rPr>
          <w:rStyle w:val="normaltextrun"/>
          <w:rFonts w:ascii="Arial" w:hAnsi="Arial" w:cs="Arial"/>
          <w:color w:val="000000"/>
        </w:rPr>
        <w:t>Syracuse</w:t>
      </w:r>
      <w:r w:rsidRPr="00F42DAB">
        <w:rPr>
          <w:rStyle w:val="normaltextrun"/>
          <w:rFonts w:ascii="Arial" w:hAnsi="Arial" w:cs="Arial"/>
          <w:color w:val="000000"/>
        </w:rPr>
        <w:t xml:space="preserve"> Elementary School to disclose directory information from your child’s education records without your prior written consent, you must notify the school in writing annually.</w:t>
      </w:r>
      <w:r w:rsidRPr="00F42DAB">
        <w:rPr>
          <w:rStyle w:val="eop"/>
          <w:rFonts w:ascii="Arial" w:hAnsi="Arial" w:cs="Arial"/>
        </w:rPr>
        <w:t> </w:t>
      </w:r>
    </w:p>
    <w:p w14:paraId="0CD7A6D9"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Parents who believe their rights have been violated may contact the school’s administration or file a complaint with:</w:t>
      </w:r>
      <w:r w:rsidRPr="00F42DAB">
        <w:rPr>
          <w:rStyle w:val="eop"/>
          <w:rFonts w:ascii="Arial" w:hAnsi="Arial" w:cs="Arial"/>
        </w:rPr>
        <w:t> </w:t>
      </w:r>
    </w:p>
    <w:p w14:paraId="48289DD6"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Family Policy Compliance Office</w:t>
      </w:r>
      <w:r w:rsidRPr="00F42DAB">
        <w:rPr>
          <w:rStyle w:val="eop"/>
          <w:rFonts w:ascii="Arial" w:hAnsi="Arial" w:cs="Arial"/>
        </w:rPr>
        <w:t> </w:t>
      </w:r>
    </w:p>
    <w:p w14:paraId="593BEDC3"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U.S. Department of Education </w:t>
      </w:r>
      <w:r w:rsidRPr="00F42DAB">
        <w:rPr>
          <w:rStyle w:val="eop"/>
          <w:rFonts w:ascii="Arial" w:hAnsi="Arial" w:cs="Arial"/>
        </w:rPr>
        <w:t> </w:t>
      </w:r>
    </w:p>
    <w:p w14:paraId="6B1D3591"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400 Maryland Avenue, SW</w:t>
      </w:r>
      <w:r w:rsidRPr="00F42DAB">
        <w:rPr>
          <w:rStyle w:val="eop"/>
          <w:rFonts w:ascii="Arial" w:hAnsi="Arial" w:cs="Arial"/>
        </w:rPr>
        <w:t> </w:t>
      </w:r>
    </w:p>
    <w:p w14:paraId="5A9CF2CF"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Washington, D.C.  20202-8520</w:t>
      </w:r>
      <w:r w:rsidRPr="00F42DAB">
        <w:rPr>
          <w:rStyle w:val="eop"/>
          <w:rFonts w:ascii="Arial" w:hAnsi="Arial" w:cs="Arial"/>
        </w:rPr>
        <w:t> </w:t>
      </w:r>
    </w:p>
    <w:p w14:paraId="521BE835"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1-800-USA-LEARN (1-800-872-5327) </w:t>
      </w:r>
      <w:r w:rsidRPr="00F42DAB">
        <w:rPr>
          <w:rStyle w:val="eop"/>
          <w:rFonts w:ascii="Arial" w:hAnsi="Arial" w:cs="Arial"/>
        </w:rPr>
        <w:t> </w:t>
      </w:r>
    </w:p>
    <w:p w14:paraId="13A82082"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 xml:space="preserve">Informal inquires may be sent to FPCO via the following email address: FERPA @ </w:t>
      </w:r>
      <w:proofErr w:type="gramStart"/>
      <w:r w:rsidRPr="00F42DAB">
        <w:rPr>
          <w:rStyle w:val="normaltextrun"/>
          <w:rFonts w:ascii="Arial" w:hAnsi="Arial" w:cs="Arial"/>
          <w:color w:val="000000"/>
        </w:rPr>
        <w:t>ED.Gov</w:t>
      </w:r>
      <w:proofErr w:type="gramEnd"/>
      <w:r w:rsidRPr="00F42DAB">
        <w:rPr>
          <w:rStyle w:val="normaltextrun"/>
          <w:rFonts w:ascii="Arial" w:hAnsi="Arial" w:cs="Arial"/>
          <w:color w:val="000000"/>
        </w:rPr>
        <w:t> </w:t>
      </w:r>
      <w:r w:rsidRPr="00F42DAB">
        <w:rPr>
          <w:rStyle w:val="eop"/>
          <w:rFonts w:ascii="Arial" w:hAnsi="Arial" w:cs="Arial"/>
        </w:rPr>
        <w:t> </w:t>
      </w:r>
    </w:p>
    <w:p w14:paraId="33F3DA3E" w14:textId="77777777"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lastRenderedPageBreak/>
        <w:t>Complaints should be reported as soon as possible, but not later than 180 days from the date you learned of the circumstances of the alleged violation.</w:t>
      </w:r>
      <w:r w:rsidRPr="00F42DAB">
        <w:rPr>
          <w:rStyle w:val="eop"/>
          <w:rFonts w:ascii="Arial" w:hAnsi="Arial" w:cs="Arial"/>
        </w:rPr>
        <w:t> </w:t>
      </w:r>
    </w:p>
    <w:p w14:paraId="32846F5D" w14:textId="2BE0743C" w:rsidR="00024184" w:rsidRPr="00F42DAB" w:rsidRDefault="00024184" w:rsidP="00024184">
      <w:pPr>
        <w:pStyle w:val="paragraph"/>
        <w:spacing w:before="0" w:beforeAutospacing="0" w:after="0" w:afterAutospacing="0"/>
        <w:textAlignment w:val="baseline"/>
        <w:rPr>
          <w:rFonts w:ascii="Arial" w:hAnsi="Arial" w:cs="Arial"/>
        </w:rPr>
      </w:pPr>
      <w:r w:rsidRPr="00F42DAB">
        <w:rPr>
          <w:rStyle w:val="eop"/>
          <w:rFonts w:ascii="Arial" w:hAnsi="Arial" w:cs="Arial"/>
        </w:rPr>
        <w:t> </w:t>
      </w:r>
      <w:hyperlink r:id="rId12" w:tgtFrame="_blank" w:history="1">
        <w:r w:rsidRPr="00F42DAB">
          <w:rPr>
            <w:rStyle w:val="normaltextrun"/>
            <w:rFonts w:ascii="Arial" w:hAnsi="Arial" w:cs="Arial"/>
            <w:color w:val="0000FF"/>
          </w:rPr>
          <w:t>Davis School District Privacy of Student Information Link</w:t>
        </w:r>
      </w:hyperlink>
      <w:r w:rsidRPr="00F42DAB">
        <w:rPr>
          <w:rStyle w:val="eop"/>
          <w:rFonts w:ascii="Arial" w:hAnsi="Arial" w:cs="Arial"/>
        </w:rPr>
        <w:t> </w:t>
      </w:r>
    </w:p>
    <w:p w14:paraId="370DAC02" w14:textId="77777777" w:rsidR="00024184" w:rsidRPr="00F42DAB" w:rsidRDefault="00024184" w:rsidP="0020356C">
      <w:pPr>
        <w:rPr>
          <w:rFonts w:ascii="Arial" w:hAnsi="Arial" w:cs="Arial"/>
          <w:bCs/>
          <w:sz w:val="24"/>
          <w:szCs w:val="24"/>
        </w:rPr>
      </w:pPr>
    </w:p>
    <w:p w14:paraId="33FAF2AE" w14:textId="7CAFAB38" w:rsidR="00024184" w:rsidRPr="00F42DAB" w:rsidRDefault="00DF71F6" w:rsidP="0020356C">
      <w:pPr>
        <w:rPr>
          <w:rFonts w:ascii="Arial" w:hAnsi="Arial" w:cs="Arial"/>
          <w:b/>
          <w:sz w:val="24"/>
          <w:szCs w:val="24"/>
          <w:u w:val="single"/>
        </w:rPr>
      </w:pPr>
      <w:r w:rsidRPr="00F42DAB">
        <w:rPr>
          <w:rFonts w:ascii="Arial" w:hAnsi="Arial" w:cs="Arial"/>
          <w:b/>
          <w:sz w:val="24"/>
          <w:szCs w:val="24"/>
          <w:u w:val="single"/>
        </w:rPr>
        <w:t>FAMILY VACATION PLANNING</w:t>
      </w:r>
    </w:p>
    <w:p w14:paraId="10ED1DD0" w14:textId="19F2FF1F" w:rsidR="0020356C" w:rsidRPr="00F42DAB" w:rsidRDefault="00024184" w:rsidP="00DF71F6">
      <w:pPr>
        <w:rPr>
          <w:rFonts w:ascii="Arial" w:hAnsi="Arial" w:cs="Arial"/>
          <w:bCs/>
          <w:sz w:val="24"/>
          <w:szCs w:val="24"/>
        </w:rPr>
      </w:pPr>
      <w:r w:rsidRPr="00F42DAB">
        <w:rPr>
          <w:rStyle w:val="normaltextrun"/>
          <w:rFonts w:ascii="Arial" w:hAnsi="Arial" w:cs="Arial"/>
          <w:sz w:val="24"/>
          <w:szCs w:val="24"/>
          <w:shd w:val="clear" w:color="auto" w:fill="FFFFFF"/>
        </w:rPr>
        <w:t>Teachers work hard to create dynamic learning experiences that build deep conceptual understanding. These experiences cannot be “made up,” done online or stapled into any kind of packet. </w:t>
      </w:r>
      <w:r w:rsidRPr="00F42DAB">
        <w:rPr>
          <w:rStyle w:val="normaltextrun"/>
          <w:rFonts w:ascii="Arial" w:hAnsi="Arial" w:cs="Arial"/>
          <w:color w:val="000000"/>
          <w:sz w:val="24"/>
          <w:szCs w:val="24"/>
          <w:shd w:val="clear" w:color="auto" w:fill="FFFFFF"/>
        </w:rPr>
        <w:t xml:space="preserve">Despite our best efforts, periodically take children out of class for vacation trips.  Contact should be made between the parents and teacher, preferable before the child leaves.  The teacher should inform the parent of the concepts the student will miss while not in attendance.  Where possible (and productively useful), students should be given work to complete so that the time missed will not put them too far behind the class.  If this is not possible, inform the parent/guardian and provide the missed assignments upon the student’s return. Not all assignments can be made up. Be reasonable when assigning </w:t>
      </w:r>
      <w:r w:rsidR="00DF71F6" w:rsidRPr="00F42DAB">
        <w:rPr>
          <w:rStyle w:val="normaltextrun"/>
          <w:rFonts w:ascii="Arial" w:hAnsi="Arial" w:cs="Arial"/>
          <w:color w:val="000000"/>
          <w:sz w:val="24"/>
          <w:szCs w:val="24"/>
          <w:shd w:val="clear" w:color="auto" w:fill="FFFFFF"/>
        </w:rPr>
        <w:t>work and</w:t>
      </w:r>
      <w:r w:rsidRPr="00F42DAB">
        <w:rPr>
          <w:rStyle w:val="normaltextrun"/>
          <w:rFonts w:ascii="Arial" w:hAnsi="Arial" w:cs="Arial"/>
          <w:color w:val="000000"/>
          <w:sz w:val="24"/>
          <w:szCs w:val="24"/>
          <w:shd w:val="clear" w:color="auto" w:fill="FFFFFF"/>
        </w:rPr>
        <w:t xml:space="preserve"> remember that the vacation experience may be a learning experience. Do not criticize or demean parents for timing their vacation during school. You do not always know the circumstances under which the decision was made to do so.</w:t>
      </w:r>
      <w:r w:rsidRPr="00F42DAB">
        <w:rPr>
          <w:rStyle w:val="eop"/>
          <w:rFonts w:ascii="Arial" w:hAnsi="Arial" w:cs="Arial"/>
          <w:color w:val="000000"/>
          <w:sz w:val="24"/>
          <w:szCs w:val="24"/>
          <w:shd w:val="clear" w:color="auto" w:fill="FFFFFF"/>
        </w:rPr>
        <w:t> </w:t>
      </w:r>
    </w:p>
    <w:p w14:paraId="1B0FD377" w14:textId="77777777" w:rsidR="00F72707" w:rsidRPr="00F42DAB" w:rsidRDefault="00F72707" w:rsidP="003A0AB7">
      <w:pPr>
        <w:rPr>
          <w:rFonts w:ascii="Arial" w:hAnsi="Arial" w:cs="Arial"/>
          <w:b/>
          <w:bCs/>
          <w:sz w:val="24"/>
          <w:szCs w:val="24"/>
          <w:u w:val="single"/>
        </w:rPr>
      </w:pPr>
    </w:p>
    <w:p w14:paraId="174CFC54" w14:textId="77777777" w:rsidR="006033FC" w:rsidRPr="00F42DAB" w:rsidRDefault="003A0AB7" w:rsidP="003A0AB7">
      <w:pPr>
        <w:rPr>
          <w:rFonts w:ascii="Arial" w:hAnsi="Arial" w:cs="Arial"/>
          <w:b/>
          <w:bCs/>
          <w:sz w:val="24"/>
          <w:szCs w:val="24"/>
          <w:u w:val="single"/>
        </w:rPr>
      </w:pPr>
      <w:r w:rsidRPr="00F42DAB">
        <w:rPr>
          <w:rFonts w:ascii="Arial" w:hAnsi="Arial" w:cs="Arial"/>
          <w:b/>
          <w:bCs/>
          <w:sz w:val="24"/>
          <w:szCs w:val="24"/>
          <w:u w:val="single"/>
        </w:rPr>
        <w:t>FIGHTING/BULLYING/HARASSMEN</w:t>
      </w:r>
      <w:r w:rsidR="006033FC" w:rsidRPr="00F42DAB">
        <w:rPr>
          <w:rFonts w:ascii="Arial" w:hAnsi="Arial" w:cs="Arial"/>
          <w:b/>
          <w:bCs/>
          <w:sz w:val="24"/>
          <w:szCs w:val="24"/>
          <w:u w:val="single"/>
        </w:rPr>
        <w:t>T</w:t>
      </w:r>
    </w:p>
    <w:p w14:paraId="1EF62173" w14:textId="743D0629" w:rsidR="003A0AB7" w:rsidRPr="00F42DAB" w:rsidRDefault="003A0AB7" w:rsidP="003A0AB7">
      <w:pPr>
        <w:rPr>
          <w:rFonts w:ascii="Arial" w:hAnsi="Arial" w:cs="Arial"/>
          <w:sz w:val="24"/>
          <w:szCs w:val="24"/>
        </w:rPr>
      </w:pPr>
      <w:r w:rsidRPr="00F42DAB">
        <w:rPr>
          <w:rFonts w:ascii="Arial" w:hAnsi="Arial" w:cs="Arial"/>
          <w:sz w:val="24"/>
          <w:szCs w:val="24"/>
        </w:rPr>
        <w:t xml:space="preserve"> Davis District Policy and Procedures for Student Conduct and Discipline: </w:t>
      </w:r>
      <w:hyperlink r:id="rId13" w:history="1">
        <w:r w:rsidRPr="00F42DAB">
          <w:rPr>
            <w:rStyle w:val="Hyperlink"/>
            <w:rFonts w:ascii="Arial" w:hAnsi="Arial" w:cs="Arial"/>
            <w:sz w:val="24"/>
            <w:szCs w:val="24"/>
          </w:rPr>
          <w:t>https://resources.finalsite.net/images/v1527285843/davisk12utus/lib2nzljfgorkvmbjnxm/5S100StudentConductandDiscipline.pdf</w:t>
        </w:r>
      </w:hyperlink>
    </w:p>
    <w:p w14:paraId="390644C9" w14:textId="408999D4" w:rsidR="003A0AB7" w:rsidRPr="00F42DAB" w:rsidRDefault="003A0AB7" w:rsidP="003A0AB7">
      <w:pPr>
        <w:rPr>
          <w:rFonts w:ascii="Arial" w:hAnsi="Arial" w:cs="Arial"/>
          <w:sz w:val="24"/>
          <w:szCs w:val="24"/>
        </w:rPr>
      </w:pPr>
    </w:p>
    <w:p w14:paraId="487EBEE6" w14:textId="77777777" w:rsidR="00DF71F6" w:rsidRPr="00F42DAB" w:rsidRDefault="003A0AB7" w:rsidP="003A0AB7">
      <w:pPr>
        <w:rPr>
          <w:rFonts w:ascii="Arial" w:hAnsi="Arial" w:cs="Arial"/>
          <w:sz w:val="24"/>
          <w:szCs w:val="24"/>
        </w:rPr>
      </w:pPr>
      <w:r w:rsidRPr="00F42DAB">
        <w:rPr>
          <w:rFonts w:ascii="Arial" w:hAnsi="Arial" w:cs="Arial"/>
          <w:b/>
          <w:bCs/>
          <w:sz w:val="24"/>
          <w:szCs w:val="24"/>
          <w:u w:val="single"/>
        </w:rPr>
        <w:t>FIELD TRIPS</w:t>
      </w:r>
      <w:r w:rsidRPr="00F42DAB">
        <w:rPr>
          <w:rFonts w:ascii="Arial" w:hAnsi="Arial" w:cs="Arial"/>
          <w:sz w:val="24"/>
          <w:szCs w:val="24"/>
        </w:rPr>
        <w:t xml:space="preserve"> </w:t>
      </w:r>
    </w:p>
    <w:p w14:paraId="5A5FBF18" w14:textId="6727DFB3" w:rsidR="003A0AB7" w:rsidRPr="00F42DAB" w:rsidRDefault="003A0AB7" w:rsidP="003A0AB7">
      <w:pPr>
        <w:rPr>
          <w:rFonts w:ascii="Arial" w:hAnsi="Arial" w:cs="Arial"/>
          <w:sz w:val="24"/>
          <w:szCs w:val="24"/>
        </w:rPr>
      </w:pPr>
      <w:r w:rsidRPr="00F42DAB">
        <w:rPr>
          <w:rFonts w:ascii="Arial" w:hAnsi="Arial" w:cs="Arial"/>
          <w:sz w:val="24"/>
          <w:szCs w:val="24"/>
        </w:rPr>
        <w:t>We are so</w:t>
      </w:r>
      <w:r w:rsidR="00DF71F6" w:rsidRPr="00F42DAB">
        <w:rPr>
          <w:rFonts w:ascii="Arial" w:hAnsi="Arial" w:cs="Arial"/>
          <w:sz w:val="24"/>
          <w:szCs w:val="24"/>
        </w:rPr>
        <w:t xml:space="preserve"> </w:t>
      </w:r>
      <w:r w:rsidR="007D3609">
        <w:rPr>
          <w:rFonts w:ascii="Arial" w:hAnsi="Arial" w:cs="Arial"/>
          <w:sz w:val="24"/>
          <w:szCs w:val="24"/>
        </w:rPr>
        <w:t xml:space="preserve">grateful </w:t>
      </w:r>
      <w:r w:rsidR="00DF71F6" w:rsidRPr="00F42DAB">
        <w:rPr>
          <w:rFonts w:ascii="Arial" w:hAnsi="Arial" w:cs="Arial"/>
          <w:sz w:val="24"/>
          <w:szCs w:val="24"/>
        </w:rPr>
        <w:t xml:space="preserve">to our PTA for supporting us in some field trips. </w:t>
      </w:r>
      <w:r w:rsidRPr="00F42DAB">
        <w:rPr>
          <w:rFonts w:ascii="Arial" w:hAnsi="Arial" w:cs="Arial"/>
          <w:sz w:val="24"/>
          <w:szCs w:val="24"/>
        </w:rPr>
        <w:t xml:space="preserve">Each class will attend off-campus fieldtrips throughout the year. </w:t>
      </w:r>
      <w:r w:rsidR="00DF71F6" w:rsidRPr="00F42DAB">
        <w:rPr>
          <w:rFonts w:ascii="Arial" w:hAnsi="Arial" w:cs="Arial"/>
          <w:sz w:val="24"/>
          <w:szCs w:val="24"/>
        </w:rPr>
        <w:t>Permission for field trips is necessary as students are leaving school grounds.</w:t>
      </w:r>
    </w:p>
    <w:p w14:paraId="032F1711" w14:textId="4094A90A" w:rsidR="00F14EFF" w:rsidRPr="00F42DAB" w:rsidRDefault="00F14EFF" w:rsidP="003A0AB7">
      <w:pPr>
        <w:rPr>
          <w:rFonts w:ascii="Arial" w:hAnsi="Arial" w:cs="Arial"/>
          <w:sz w:val="24"/>
          <w:szCs w:val="24"/>
        </w:rPr>
      </w:pPr>
    </w:p>
    <w:p w14:paraId="0D74FDE0" w14:textId="77777777" w:rsidR="00DF71F6" w:rsidRPr="00F42DAB" w:rsidRDefault="00DF71F6" w:rsidP="003A0AB7">
      <w:pPr>
        <w:rPr>
          <w:rFonts w:ascii="Arial" w:hAnsi="Arial" w:cs="Arial"/>
          <w:sz w:val="24"/>
          <w:szCs w:val="24"/>
        </w:rPr>
      </w:pPr>
      <w:r w:rsidRPr="00F42DAB">
        <w:rPr>
          <w:rFonts w:ascii="Arial" w:hAnsi="Arial" w:cs="Arial"/>
          <w:b/>
          <w:bCs/>
          <w:sz w:val="24"/>
          <w:szCs w:val="24"/>
          <w:u w:val="single"/>
        </w:rPr>
        <w:t>FOOD/DRINKS/GUM</w:t>
      </w:r>
      <w:r w:rsidRPr="00F42DAB">
        <w:rPr>
          <w:rFonts w:ascii="Arial" w:hAnsi="Arial" w:cs="Arial"/>
          <w:sz w:val="24"/>
          <w:szCs w:val="24"/>
        </w:rPr>
        <w:t xml:space="preserve"> </w:t>
      </w:r>
    </w:p>
    <w:p w14:paraId="2225B184" w14:textId="7260FA73" w:rsidR="00F14EFF" w:rsidRPr="00F42DAB" w:rsidRDefault="00F14EFF" w:rsidP="003A0AB7">
      <w:pPr>
        <w:rPr>
          <w:rFonts w:ascii="Arial" w:hAnsi="Arial" w:cs="Arial"/>
          <w:sz w:val="24"/>
          <w:szCs w:val="24"/>
        </w:rPr>
      </w:pPr>
      <w:r w:rsidRPr="00F42DAB">
        <w:rPr>
          <w:rFonts w:ascii="Arial" w:hAnsi="Arial" w:cs="Arial"/>
          <w:sz w:val="24"/>
          <w:szCs w:val="24"/>
        </w:rPr>
        <w:t>All food and drinks are restricted to the lunchroom or to the classroom. Gum is not allowed on school grounds. All food items that are brought to be shared must be commercially prepared. Please be aware of special dietary needs and limit empty calorie foods.</w:t>
      </w:r>
    </w:p>
    <w:p w14:paraId="0B4DF18D" w14:textId="77777777" w:rsidR="003A0AB7" w:rsidRPr="00F42DAB" w:rsidRDefault="003A0AB7" w:rsidP="003A0AB7">
      <w:pPr>
        <w:rPr>
          <w:rFonts w:ascii="Arial" w:hAnsi="Arial" w:cs="Arial"/>
          <w:sz w:val="24"/>
          <w:szCs w:val="24"/>
        </w:rPr>
      </w:pPr>
    </w:p>
    <w:p w14:paraId="14CCB339" w14:textId="77777777" w:rsidR="003A0AB7" w:rsidRPr="00F42DAB" w:rsidRDefault="003A0AB7" w:rsidP="003A0AB7">
      <w:pPr>
        <w:rPr>
          <w:rFonts w:ascii="Arial" w:hAnsi="Arial" w:cs="Arial"/>
          <w:sz w:val="24"/>
          <w:szCs w:val="24"/>
        </w:rPr>
      </w:pPr>
      <w:r w:rsidRPr="00F42DAB">
        <w:rPr>
          <w:rFonts w:ascii="Arial" w:hAnsi="Arial" w:cs="Arial"/>
          <w:b/>
          <w:bCs/>
          <w:sz w:val="24"/>
          <w:szCs w:val="24"/>
          <w:u w:val="single"/>
        </w:rPr>
        <w:t>GRADES, GRADING PERIODS, MIDTERM PROGRESS</w:t>
      </w:r>
      <w:r w:rsidRPr="00F42DAB">
        <w:rPr>
          <w:rFonts w:ascii="Arial" w:hAnsi="Arial" w:cs="Arial"/>
          <w:sz w:val="24"/>
          <w:szCs w:val="24"/>
        </w:rPr>
        <w:t xml:space="preserve"> Grades, grading periods, and mid-term progress reports indicate student progress for that </w:t>
      </w:r>
      <w:proofErr w:type="gramStart"/>
      <w:r w:rsidRPr="00F42DAB">
        <w:rPr>
          <w:rFonts w:ascii="Arial" w:hAnsi="Arial" w:cs="Arial"/>
          <w:sz w:val="24"/>
          <w:szCs w:val="24"/>
        </w:rPr>
        <w:t>period of time</w:t>
      </w:r>
      <w:proofErr w:type="gramEnd"/>
      <w:r w:rsidRPr="00F42DAB">
        <w:rPr>
          <w:rFonts w:ascii="Arial" w:hAnsi="Arial" w:cs="Arial"/>
          <w:sz w:val="24"/>
          <w:szCs w:val="24"/>
        </w:rPr>
        <w:t xml:space="preserve"> and should be treated with great importance. Term grades are final and are placed on the permanent record card of each student. It is also important to note that midterm notices are not grades, but progress reports. Whenever questions arise on grades, students and parents are to contact the teacher immediately. The office personnel do not have the teacher’s records and therefore cannot indicate reasons for student grades. When questions do arise, or whenever a progress report is desired, teachers are available to</w:t>
      </w:r>
      <w:r w:rsidRPr="00BD6E1D">
        <w:rPr>
          <w:rFonts w:ascii="Arial" w:hAnsi="Arial" w:cs="Arial"/>
          <w:sz w:val="24"/>
          <w:szCs w:val="24"/>
        </w:rPr>
        <w:t xml:space="preserve"> </w:t>
      </w:r>
      <w:r w:rsidRPr="00F42DAB">
        <w:rPr>
          <w:rFonts w:ascii="Arial" w:hAnsi="Arial" w:cs="Arial"/>
          <w:sz w:val="24"/>
          <w:szCs w:val="24"/>
        </w:rPr>
        <w:t xml:space="preserve">meet with parents to discuss individual concerns. Teachers are encouraged to make every effort to contact parents when concerns with a student’s academic and/or citizenship grade occur. Parents are also encouraged to make every effort to monitor their student’s education. Parents are responsible to check with teachers if they have questions on grades and/or behavior. </w:t>
      </w:r>
    </w:p>
    <w:p w14:paraId="79DF2670" w14:textId="335C6064" w:rsidR="003A0AB7" w:rsidRPr="00F42DAB" w:rsidRDefault="003A0AB7" w:rsidP="003A0AB7">
      <w:pPr>
        <w:rPr>
          <w:rFonts w:ascii="Arial" w:hAnsi="Arial" w:cs="Arial"/>
          <w:sz w:val="24"/>
          <w:szCs w:val="24"/>
        </w:rPr>
      </w:pPr>
      <w:r w:rsidRPr="00F42DAB">
        <w:rPr>
          <w:rFonts w:ascii="Arial" w:hAnsi="Arial" w:cs="Arial"/>
          <w:b/>
          <w:bCs/>
          <w:sz w:val="24"/>
          <w:szCs w:val="24"/>
          <w:u w:val="single"/>
        </w:rPr>
        <w:lastRenderedPageBreak/>
        <w:t xml:space="preserve">HALLWAY BEHAVIOR </w:t>
      </w:r>
      <w:r w:rsidR="00DF71F6" w:rsidRPr="00F42DAB">
        <w:rPr>
          <w:rFonts w:ascii="Arial" w:hAnsi="Arial" w:cs="Arial"/>
          <w:b/>
          <w:bCs/>
          <w:sz w:val="24"/>
          <w:szCs w:val="24"/>
          <w:u w:val="single"/>
        </w:rPr>
        <w:t xml:space="preserve">IN </w:t>
      </w:r>
      <w:r w:rsidRPr="00F42DAB">
        <w:rPr>
          <w:rFonts w:ascii="Arial" w:hAnsi="Arial" w:cs="Arial"/>
          <w:b/>
          <w:bCs/>
          <w:sz w:val="24"/>
          <w:szCs w:val="24"/>
          <w:u w:val="single"/>
        </w:rPr>
        <w:t>SCHOOL</w:t>
      </w:r>
      <w:r w:rsidRPr="00F42DAB">
        <w:rPr>
          <w:rFonts w:ascii="Arial" w:hAnsi="Arial" w:cs="Arial"/>
          <w:sz w:val="24"/>
          <w:szCs w:val="24"/>
        </w:rPr>
        <w:t xml:space="preserve"> – Students should </w:t>
      </w:r>
      <w:r w:rsidR="00DF71F6" w:rsidRPr="00F42DAB">
        <w:rPr>
          <w:rFonts w:ascii="Arial" w:hAnsi="Arial" w:cs="Arial"/>
          <w:sz w:val="24"/>
          <w:szCs w:val="24"/>
        </w:rPr>
        <w:t>be respectful of other students learning as they move through the hallways. Expected behavior for the hallways is walking quietly to your destination. Teachers should guide students to walk on the right side of the hallway in a single file line to prevent confusion.</w:t>
      </w:r>
    </w:p>
    <w:p w14:paraId="426197B7" w14:textId="0E6A7DEE" w:rsidR="0020356C" w:rsidRPr="00F42DAB" w:rsidRDefault="0020356C" w:rsidP="00DF71F6">
      <w:pPr>
        <w:rPr>
          <w:rFonts w:ascii="Arial" w:hAnsi="Arial" w:cs="Arial"/>
          <w:b/>
          <w:bCs/>
          <w:sz w:val="24"/>
          <w:szCs w:val="24"/>
        </w:rPr>
      </w:pPr>
    </w:p>
    <w:p w14:paraId="75715A16" w14:textId="2C7F86F4" w:rsidR="003A0AB7" w:rsidRPr="00F42DAB" w:rsidRDefault="003A0AB7" w:rsidP="003A0AB7">
      <w:pPr>
        <w:rPr>
          <w:rFonts w:ascii="Arial" w:hAnsi="Arial" w:cs="Arial"/>
          <w:sz w:val="24"/>
          <w:szCs w:val="24"/>
          <w:u w:val="single"/>
        </w:rPr>
      </w:pPr>
      <w:r w:rsidRPr="00F42DAB">
        <w:rPr>
          <w:rFonts w:ascii="Arial" w:hAnsi="Arial" w:cs="Arial"/>
          <w:b/>
          <w:bCs/>
          <w:sz w:val="24"/>
          <w:szCs w:val="24"/>
          <w:u w:val="single"/>
        </w:rPr>
        <w:t xml:space="preserve">HOMEWORK </w:t>
      </w:r>
    </w:p>
    <w:p w14:paraId="266DD4E0" w14:textId="6215F572" w:rsidR="003A0AB7" w:rsidRPr="00F42DAB" w:rsidRDefault="003A0AB7" w:rsidP="003A0AB7">
      <w:pPr>
        <w:rPr>
          <w:rFonts w:ascii="Arial" w:hAnsi="Arial" w:cs="Arial"/>
          <w:b/>
          <w:bCs/>
          <w:sz w:val="24"/>
          <w:szCs w:val="24"/>
        </w:rPr>
      </w:pPr>
      <w:r w:rsidRPr="00F42DAB">
        <w:rPr>
          <w:rFonts w:ascii="Arial" w:hAnsi="Arial" w:cs="Arial"/>
          <w:sz w:val="24"/>
          <w:szCs w:val="24"/>
        </w:rPr>
        <w:t>Homework is an important way to reinforce and practice what is learned in school. Teachers should give meaningfu</w:t>
      </w:r>
      <w:r w:rsidR="00DF71F6" w:rsidRPr="00F42DAB">
        <w:rPr>
          <w:rFonts w:ascii="Arial" w:hAnsi="Arial" w:cs="Arial"/>
          <w:sz w:val="24"/>
          <w:szCs w:val="24"/>
        </w:rPr>
        <w:t>l homework that aligns with concepts being taught.</w:t>
      </w:r>
    </w:p>
    <w:p w14:paraId="350620A5" w14:textId="77777777" w:rsidR="0020356C" w:rsidRPr="00F42DAB" w:rsidRDefault="0020356C" w:rsidP="0020356C">
      <w:pPr>
        <w:rPr>
          <w:rFonts w:ascii="Arial" w:hAnsi="Arial" w:cs="Arial"/>
          <w:bCs/>
          <w:sz w:val="24"/>
          <w:szCs w:val="24"/>
        </w:rPr>
      </w:pPr>
      <w:r w:rsidRPr="00F42DAB">
        <w:rPr>
          <w:rFonts w:ascii="Arial" w:hAnsi="Arial" w:cs="Arial"/>
          <w:bCs/>
          <w:sz w:val="24"/>
          <w:szCs w:val="24"/>
        </w:rPr>
        <w:t>We follow the homework guidelines given by Davis County School District. Homework may be given for pre-learning, to check for understanding, as practice for concepts taught in class, or extension and integration. The amount of time a student should spend on homework each night varies by grade level.</w:t>
      </w:r>
    </w:p>
    <w:p w14:paraId="471F39A0" w14:textId="77777777" w:rsidR="0020356C" w:rsidRPr="00F42DAB" w:rsidRDefault="0020356C" w:rsidP="0020356C">
      <w:pPr>
        <w:ind w:left="720"/>
        <w:rPr>
          <w:rFonts w:ascii="Arial" w:hAnsi="Arial" w:cs="Arial"/>
          <w:bCs/>
          <w:sz w:val="24"/>
          <w:szCs w:val="24"/>
        </w:rPr>
      </w:pPr>
      <w:r w:rsidRPr="00F42DAB">
        <w:rPr>
          <w:rFonts w:ascii="Arial" w:hAnsi="Arial" w:cs="Arial"/>
          <w:bCs/>
          <w:sz w:val="24"/>
          <w:szCs w:val="24"/>
        </w:rPr>
        <w:t>K/1</w:t>
      </w:r>
      <w:r w:rsidRPr="00F42DAB">
        <w:rPr>
          <w:rFonts w:ascii="Arial" w:hAnsi="Arial" w:cs="Arial"/>
          <w:bCs/>
          <w:sz w:val="24"/>
          <w:szCs w:val="24"/>
          <w:vertAlign w:val="superscript"/>
        </w:rPr>
        <w:t>st</w:t>
      </w:r>
      <w:r w:rsidRPr="00F42DAB">
        <w:rPr>
          <w:rFonts w:ascii="Arial" w:hAnsi="Arial" w:cs="Arial"/>
          <w:bCs/>
          <w:sz w:val="24"/>
          <w:szCs w:val="24"/>
        </w:rPr>
        <w:t>—5-10 minutes</w:t>
      </w:r>
    </w:p>
    <w:p w14:paraId="13F2873E" w14:textId="77777777" w:rsidR="0020356C" w:rsidRPr="00F42DAB" w:rsidRDefault="0020356C" w:rsidP="0020356C">
      <w:pPr>
        <w:ind w:left="720"/>
        <w:rPr>
          <w:rFonts w:ascii="Arial" w:hAnsi="Arial" w:cs="Arial"/>
          <w:bCs/>
          <w:sz w:val="24"/>
          <w:szCs w:val="24"/>
        </w:rPr>
      </w:pPr>
      <w:r w:rsidRPr="00F42DAB">
        <w:rPr>
          <w:rFonts w:ascii="Arial" w:hAnsi="Arial" w:cs="Arial"/>
          <w:bCs/>
          <w:sz w:val="24"/>
          <w:szCs w:val="24"/>
        </w:rPr>
        <w:t>2</w:t>
      </w:r>
      <w:r w:rsidRPr="00F42DAB">
        <w:rPr>
          <w:rFonts w:ascii="Arial" w:hAnsi="Arial" w:cs="Arial"/>
          <w:bCs/>
          <w:sz w:val="24"/>
          <w:szCs w:val="24"/>
          <w:vertAlign w:val="superscript"/>
        </w:rPr>
        <w:t>nd</w:t>
      </w:r>
      <w:r w:rsidRPr="00F42DAB">
        <w:rPr>
          <w:rFonts w:ascii="Arial" w:hAnsi="Arial" w:cs="Arial"/>
          <w:bCs/>
          <w:sz w:val="24"/>
          <w:szCs w:val="24"/>
        </w:rPr>
        <w:t>—20 minutes</w:t>
      </w:r>
    </w:p>
    <w:p w14:paraId="5A3B2060" w14:textId="77777777" w:rsidR="0020356C" w:rsidRPr="00F42DAB" w:rsidRDefault="0020356C" w:rsidP="0020356C">
      <w:pPr>
        <w:ind w:left="720"/>
        <w:rPr>
          <w:rFonts w:ascii="Arial" w:hAnsi="Arial" w:cs="Arial"/>
          <w:bCs/>
          <w:sz w:val="24"/>
          <w:szCs w:val="24"/>
        </w:rPr>
      </w:pPr>
      <w:r w:rsidRPr="00F42DAB">
        <w:rPr>
          <w:rFonts w:ascii="Arial" w:hAnsi="Arial" w:cs="Arial"/>
          <w:bCs/>
          <w:sz w:val="24"/>
          <w:szCs w:val="24"/>
        </w:rPr>
        <w:t>3</w:t>
      </w:r>
      <w:r w:rsidRPr="00F42DAB">
        <w:rPr>
          <w:rFonts w:ascii="Arial" w:hAnsi="Arial" w:cs="Arial"/>
          <w:bCs/>
          <w:sz w:val="24"/>
          <w:szCs w:val="24"/>
          <w:vertAlign w:val="superscript"/>
        </w:rPr>
        <w:t>rd</w:t>
      </w:r>
      <w:r w:rsidRPr="00F42DAB">
        <w:rPr>
          <w:rFonts w:ascii="Arial" w:hAnsi="Arial" w:cs="Arial"/>
          <w:bCs/>
          <w:sz w:val="24"/>
          <w:szCs w:val="24"/>
        </w:rPr>
        <w:t>—30 minutes</w:t>
      </w:r>
    </w:p>
    <w:p w14:paraId="2955EE53" w14:textId="77777777" w:rsidR="0020356C" w:rsidRPr="00F42DAB" w:rsidRDefault="0020356C" w:rsidP="0020356C">
      <w:pPr>
        <w:ind w:left="720"/>
        <w:rPr>
          <w:rFonts w:ascii="Arial" w:hAnsi="Arial" w:cs="Arial"/>
          <w:bCs/>
          <w:sz w:val="24"/>
          <w:szCs w:val="24"/>
        </w:rPr>
      </w:pPr>
      <w:r w:rsidRPr="00F42DAB">
        <w:rPr>
          <w:rFonts w:ascii="Arial" w:hAnsi="Arial" w:cs="Arial"/>
          <w:bCs/>
          <w:sz w:val="24"/>
          <w:szCs w:val="24"/>
        </w:rPr>
        <w:t>4</w:t>
      </w:r>
      <w:r w:rsidRPr="00F42DAB">
        <w:rPr>
          <w:rFonts w:ascii="Arial" w:hAnsi="Arial" w:cs="Arial"/>
          <w:bCs/>
          <w:sz w:val="24"/>
          <w:szCs w:val="24"/>
          <w:vertAlign w:val="superscript"/>
        </w:rPr>
        <w:t>th</w:t>
      </w:r>
      <w:r w:rsidRPr="00F42DAB">
        <w:rPr>
          <w:rFonts w:ascii="Arial" w:hAnsi="Arial" w:cs="Arial"/>
          <w:bCs/>
          <w:sz w:val="24"/>
          <w:szCs w:val="24"/>
        </w:rPr>
        <w:t>—40 minutes</w:t>
      </w:r>
    </w:p>
    <w:p w14:paraId="60A4ABC2" w14:textId="77777777" w:rsidR="0020356C" w:rsidRPr="00F42DAB" w:rsidRDefault="0020356C" w:rsidP="0020356C">
      <w:pPr>
        <w:ind w:left="720"/>
        <w:rPr>
          <w:rFonts w:ascii="Arial" w:hAnsi="Arial" w:cs="Arial"/>
          <w:bCs/>
          <w:sz w:val="24"/>
          <w:szCs w:val="24"/>
        </w:rPr>
      </w:pPr>
      <w:r w:rsidRPr="00F42DAB">
        <w:rPr>
          <w:rFonts w:ascii="Arial" w:hAnsi="Arial" w:cs="Arial"/>
          <w:bCs/>
          <w:sz w:val="24"/>
          <w:szCs w:val="24"/>
        </w:rPr>
        <w:t>5</w:t>
      </w:r>
      <w:r w:rsidRPr="00F42DAB">
        <w:rPr>
          <w:rFonts w:ascii="Arial" w:hAnsi="Arial" w:cs="Arial"/>
          <w:bCs/>
          <w:sz w:val="24"/>
          <w:szCs w:val="24"/>
          <w:vertAlign w:val="superscript"/>
        </w:rPr>
        <w:t>th</w:t>
      </w:r>
      <w:r w:rsidRPr="00F42DAB">
        <w:rPr>
          <w:rFonts w:ascii="Arial" w:hAnsi="Arial" w:cs="Arial"/>
          <w:bCs/>
          <w:sz w:val="24"/>
          <w:szCs w:val="24"/>
        </w:rPr>
        <w:t>—50 minutes</w:t>
      </w:r>
    </w:p>
    <w:p w14:paraId="285E27DD" w14:textId="77777777" w:rsidR="0020356C" w:rsidRPr="00F42DAB" w:rsidRDefault="0020356C" w:rsidP="0020356C">
      <w:pPr>
        <w:ind w:left="720"/>
        <w:rPr>
          <w:rFonts w:ascii="Arial" w:hAnsi="Arial" w:cs="Arial"/>
          <w:bCs/>
          <w:sz w:val="24"/>
          <w:szCs w:val="24"/>
        </w:rPr>
      </w:pPr>
      <w:r w:rsidRPr="00F42DAB">
        <w:rPr>
          <w:rFonts w:ascii="Arial" w:hAnsi="Arial" w:cs="Arial"/>
          <w:bCs/>
          <w:sz w:val="24"/>
          <w:szCs w:val="24"/>
        </w:rPr>
        <w:t>6</w:t>
      </w:r>
      <w:r w:rsidRPr="00F42DAB">
        <w:rPr>
          <w:rFonts w:ascii="Arial" w:hAnsi="Arial" w:cs="Arial"/>
          <w:bCs/>
          <w:sz w:val="24"/>
          <w:szCs w:val="24"/>
          <w:vertAlign w:val="superscript"/>
        </w:rPr>
        <w:t>th</w:t>
      </w:r>
      <w:r w:rsidRPr="00F42DAB">
        <w:rPr>
          <w:rFonts w:ascii="Arial" w:hAnsi="Arial" w:cs="Arial"/>
          <w:bCs/>
          <w:sz w:val="24"/>
          <w:szCs w:val="24"/>
        </w:rPr>
        <w:t>—60 minutes</w:t>
      </w:r>
    </w:p>
    <w:p w14:paraId="558E7FB4" w14:textId="592B59CD" w:rsidR="00ED194A" w:rsidRDefault="005E6770" w:rsidP="0020356C">
      <w:pPr>
        <w:ind w:left="720"/>
        <w:rPr>
          <w:rFonts w:ascii="Arial" w:hAnsi="Arial" w:cs="Arial"/>
          <w:bCs/>
          <w:sz w:val="24"/>
          <w:szCs w:val="24"/>
        </w:rPr>
      </w:pPr>
      <w:r>
        <w:rPr>
          <w:rFonts w:ascii="Arial" w:hAnsi="Arial" w:cs="Arial"/>
          <w:bCs/>
          <w:sz w:val="24"/>
          <w:szCs w:val="24"/>
        </w:rPr>
        <w:t>*</w:t>
      </w:r>
      <w:r w:rsidR="00ED194A" w:rsidRPr="00F42DAB">
        <w:rPr>
          <w:rFonts w:ascii="Arial" w:hAnsi="Arial" w:cs="Arial"/>
          <w:bCs/>
          <w:sz w:val="24"/>
          <w:szCs w:val="24"/>
        </w:rPr>
        <w:t xml:space="preserve">Immersion classes have an additional 10-15 minutes </w:t>
      </w:r>
    </w:p>
    <w:p w14:paraId="6F20EE5A" w14:textId="77777777" w:rsidR="005E6770" w:rsidRPr="00F42DAB" w:rsidRDefault="005E6770" w:rsidP="0020356C">
      <w:pPr>
        <w:ind w:left="720"/>
        <w:rPr>
          <w:rFonts w:ascii="Arial" w:hAnsi="Arial" w:cs="Arial"/>
          <w:bCs/>
          <w:sz w:val="24"/>
          <w:szCs w:val="24"/>
        </w:rPr>
      </w:pPr>
    </w:p>
    <w:p w14:paraId="73A9AA69" w14:textId="005D7059" w:rsidR="0020356C" w:rsidRPr="00F42DAB" w:rsidRDefault="0020356C" w:rsidP="0020356C">
      <w:pPr>
        <w:rPr>
          <w:rFonts w:ascii="Arial" w:hAnsi="Arial" w:cs="Arial"/>
          <w:bCs/>
          <w:sz w:val="24"/>
          <w:szCs w:val="24"/>
        </w:rPr>
      </w:pPr>
      <w:r w:rsidRPr="00F42DAB">
        <w:rPr>
          <w:rFonts w:ascii="Arial" w:hAnsi="Arial" w:cs="Arial"/>
          <w:bCs/>
          <w:sz w:val="24"/>
          <w:szCs w:val="24"/>
        </w:rPr>
        <w:t>These times include nightly reading along with anything else the teacher assigns. If homework is taking your child longer than these times, please have a conversation with their teacher; modifications can be made.</w:t>
      </w:r>
    </w:p>
    <w:p w14:paraId="3D1FB6CB" w14:textId="04B45BCC" w:rsidR="00F14EFF" w:rsidRPr="00F42DAB" w:rsidRDefault="00F14EFF" w:rsidP="0020356C">
      <w:pPr>
        <w:rPr>
          <w:rFonts w:ascii="Arial" w:hAnsi="Arial" w:cs="Arial"/>
          <w:b/>
          <w:bCs/>
          <w:color w:val="FF0000"/>
          <w:sz w:val="24"/>
          <w:szCs w:val="24"/>
        </w:rPr>
      </w:pPr>
    </w:p>
    <w:p w14:paraId="1C74D84B" w14:textId="77777777" w:rsidR="00221354" w:rsidRPr="00F42DAB" w:rsidRDefault="00221354" w:rsidP="00024184">
      <w:pPr>
        <w:rPr>
          <w:rFonts w:ascii="Arial" w:hAnsi="Arial" w:cs="Arial"/>
          <w:sz w:val="24"/>
          <w:szCs w:val="24"/>
        </w:rPr>
      </w:pPr>
      <w:r w:rsidRPr="00F42DAB">
        <w:rPr>
          <w:rFonts w:ascii="Arial" w:hAnsi="Arial" w:cs="Arial"/>
          <w:b/>
          <w:bCs/>
          <w:sz w:val="24"/>
          <w:szCs w:val="24"/>
          <w:u w:val="single"/>
        </w:rPr>
        <w:t>ILLNESS/INJURY</w:t>
      </w:r>
      <w:r w:rsidRPr="00F42DAB">
        <w:rPr>
          <w:rFonts w:ascii="Arial" w:hAnsi="Arial" w:cs="Arial"/>
          <w:sz w:val="24"/>
          <w:szCs w:val="24"/>
        </w:rPr>
        <w:t xml:space="preserve"> </w:t>
      </w:r>
    </w:p>
    <w:p w14:paraId="4EFB7E59" w14:textId="1D953F6C" w:rsidR="0020356C" w:rsidRPr="00F42DAB" w:rsidRDefault="00F14EFF" w:rsidP="00024184">
      <w:pPr>
        <w:rPr>
          <w:rFonts w:ascii="Arial" w:hAnsi="Arial" w:cs="Arial"/>
          <w:bCs/>
          <w:sz w:val="24"/>
          <w:szCs w:val="24"/>
        </w:rPr>
      </w:pPr>
      <w:r w:rsidRPr="00F42DAB">
        <w:rPr>
          <w:rFonts w:ascii="Arial" w:hAnsi="Arial" w:cs="Arial"/>
          <w:sz w:val="24"/>
          <w:szCs w:val="24"/>
        </w:rPr>
        <w:t xml:space="preserve">If your child becomes ill or seriously injured, we will make him/her as comfortable as possible and then call you immediately. If you cannot be reached, we will attempt to contact the emergency numbers listed on the registration card. For your child’s safety and well-being, please keep the registration card current. In the case of a life-threatening illness or injury, emergency services will be </w:t>
      </w:r>
      <w:proofErr w:type="gramStart"/>
      <w:r w:rsidRPr="00F42DAB">
        <w:rPr>
          <w:rFonts w:ascii="Arial" w:hAnsi="Arial" w:cs="Arial"/>
          <w:sz w:val="24"/>
          <w:szCs w:val="24"/>
        </w:rPr>
        <w:t>called</w:t>
      </w:r>
      <w:proofErr w:type="gramEnd"/>
      <w:r w:rsidR="00221354" w:rsidRPr="00F42DAB">
        <w:rPr>
          <w:rFonts w:ascii="Arial" w:hAnsi="Arial" w:cs="Arial"/>
          <w:sz w:val="24"/>
          <w:szCs w:val="24"/>
        </w:rPr>
        <w:t xml:space="preserve"> and you will be contacted immediately thereafter. </w:t>
      </w:r>
    </w:p>
    <w:p w14:paraId="4C5BE4A4" w14:textId="7C5F5066" w:rsidR="00024184" w:rsidRPr="00F42DAB" w:rsidRDefault="00024184" w:rsidP="00024184">
      <w:pPr>
        <w:rPr>
          <w:rFonts w:ascii="Arial" w:hAnsi="Arial" w:cs="Arial"/>
          <w:bCs/>
          <w:sz w:val="24"/>
          <w:szCs w:val="24"/>
        </w:rPr>
      </w:pPr>
    </w:p>
    <w:p w14:paraId="6F9C5DAD" w14:textId="1C9CD48A" w:rsidR="00024184" w:rsidRPr="00F42DAB" w:rsidRDefault="00221354" w:rsidP="00024184">
      <w:pPr>
        <w:rPr>
          <w:rFonts w:ascii="Arial" w:hAnsi="Arial" w:cs="Arial"/>
          <w:b/>
          <w:sz w:val="24"/>
          <w:szCs w:val="24"/>
          <w:u w:val="single"/>
        </w:rPr>
      </w:pPr>
      <w:r w:rsidRPr="00F42DAB">
        <w:rPr>
          <w:rFonts w:ascii="Arial" w:hAnsi="Arial" w:cs="Arial"/>
          <w:b/>
          <w:sz w:val="24"/>
          <w:szCs w:val="24"/>
          <w:u w:val="single"/>
        </w:rPr>
        <w:t>INSTRUCTIONAL MODEL</w:t>
      </w:r>
    </w:p>
    <w:p w14:paraId="778A5FB2" w14:textId="7CE724C0" w:rsidR="00D3658A" w:rsidRPr="00F42DAB" w:rsidRDefault="00D3658A" w:rsidP="00024184">
      <w:pPr>
        <w:rPr>
          <w:rFonts w:ascii="Arial" w:hAnsi="Arial" w:cs="Arial"/>
          <w:bCs/>
          <w:sz w:val="24"/>
          <w:szCs w:val="24"/>
        </w:rPr>
      </w:pPr>
      <w:r w:rsidRPr="00F42DAB">
        <w:rPr>
          <w:rFonts w:ascii="Arial" w:hAnsi="Arial" w:cs="Arial"/>
          <w:bCs/>
          <w:sz w:val="24"/>
          <w:szCs w:val="24"/>
        </w:rPr>
        <w:t>Link to Instructional Model below</w:t>
      </w:r>
    </w:p>
    <w:p w14:paraId="479285C1" w14:textId="125BE6EA" w:rsidR="00545DF8" w:rsidRPr="00F42DAB" w:rsidRDefault="008238CE" w:rsidP="00024184">
      <w:pPr>
        <w:rPr>
          <w:rFonts w:ascii="Arial" w:hAnsi="Arial" w:cs="Arial"/>
          <w:b/>
          <w:sz w:val="24"/>
          <w:szCs w:val="24"/>
          <w:u w:val="single"/>
        </w:rPr>
      </w:pPr>
      <w:hyperlink r:id="rId14" w:history="1">
        <w:r w:rsidR="00D3658A" w:rsidRPr="00F42DAB">
          <w:rPr>
            <w:rStyle w:val="Hyperlink"/>
            <w:rFonts w:ascii="Arial" w:hAnsi="Arial" w:cs="Arial"/>
            <w:sz w:val="24"/>
            <w:szCs w:val="24"/>
          </w:rPr>
          <w:t>https://livedsdmail-my.sharepoint.com/personal/mamerkley_dsdmail_net/_layouts/15/onedrive.aspx?id=%2Fpersonal%2Fmamerkley_dsdmail_net%2FDocuments%2F2019-2020%2FSyracuse%20Elementary%20Instructional%20Model%2Epdf&amp;parent=%2Fpersonal%2Fmamerkley_dsdmail_net%2FDocuments%2F2019-2020</w:t>
        </w:r>
      </w:hyperlink>
    </w:p>
    <w:p w14:paraId="286661E9" w14:textId="605493F3" w:rsidR="00024184" w:rsidRDefault="00024184" w:rsidP="00024184">
      <w:pPr>
        <w:rPr>
          <w:rFonts w:ascii="Arial" w:hAnsi="Arial" w:cs="Arial"/>
          <w:bCs/>
          <w:sz w:val="24"/>
          <w:szCs w:val="24"/>
        </w:rPr>
      </w:pPr>
    </w:p>
    <w:p w14:paraId="02C787C1" w14:textId="77777777" w:rsidR="00221354" w:rsidRPr="00F42DAB" w:rsidRDefault="003A0AB7" w:rsidP="003A0AB7">
      <w:pPr>
        <w:rPr>
          <w:rFonts w:ascii="Arial" w:hAnsi="Arial" w:cs="Arial"/>
          <w:b/>
          <w:bCs/>
          <w:sz w:val="24"/>
          <w:szCs w:val="24"/>
          <w:u w:val="single"/>
        </w:rPr>
      </w:pPr>
      <w:r w:rsidRPr="00F42DAB">
        <w:rPr>
          <w:rFonts w:ascii="Arial" w:hAnsi="Arial" w:cs="Arial"/>
          <w:b/>
          <w:bCs/>
          <w:sz w:val="24"/>
          <w:szCs w:val="24"/>
          <w:u w:val="single"/>
        </w:rPr>
        <w:t>KEYBOARDING</w:t>
      </w:r>
    </w:p>
    <w:p w14:paraId="50F940C8" w14:textId="0ABFC97E" w:rsidR="00D82BD3" w:rsidRPr="00F42DAB" w:rsidRDefault="003A0AB7" w:rsidP="003A0AB7">
      <w:pPr>
        <w:rPr>
          <w:rFonts w:ascii="Arial" w:hAnsi="Arial" w:cs="Arial"/>
          <w:sz w:val="24"/>
          <w:szCs w:val="24"/>
        </w:rPr>
      </w:pPr>
      <w:r w:rsidRPr="00F42DAB">
        <w:rPr>
          <w:rFonts w:ascii="Arial" w:hAnsi="Arial" w:cs="Arial"/>
          <w:sz w:val="24"/>
          <w:szCs w:val="24"/>
        </w:rPr>
        <w:t>Elementary Keyboarding Benchmarks: 3rd Grade -- 15 wpm 4th Grade -- 20 wpm 5th Grade -- 25 wpm 6th Grade -- 30 wpm</w:t>
      </w:r>
      <w:r w:rsidR="00221354" w:rsidRPr="00F42DAB">
        <w:rPr>
          <w:rFonts w:ascii="Arial" w:hAnsi="Arial" w:cs="Arial"/>
          <w:sz w:val="24"/>
          <w:szCs w:val="24"/>
        </w:rPr>
        <w:t>. We encourage students to practice on their own. Our computer lab is open every morning at 8:15-8:45 to working on keyboarding or I-Ready programs.</w:t>
      </w:r>
    </w:p>
    <w:p w14:paraId="457D91A1" w14:textId="77777777" w:rsidR="00221354" w:rsidRPr="00F42DAB" w:rsidRDefault="003A0AB7" w:rsidP="003A0AB7">
      <w:pPr>
        <w:rPr>
          <w:rFonts w:ascii="Arial" w:hAnsi="Arial" w:cs="Arial"/>
          <w:sz w:val="24"/>
          <w:szCs w:val="24"/>
        </w:rPr>
      </w:pPr>
      <w:r w:rsidRPr="00F42DAB">
        <w:rPr>
          <w:rFonts w:ascii="Arial" w:hAnsi="Arial" w:cs="Arial"/>
          <w:b/>
          <w:bCs/>
          <w:sz w:val="24"/>
          <w:szCs w:val="24"/>
          <w:u w:val="single"/>
        </w:rPr>
        <w:t>LATE START</w:t>
      </w:r>
      <w:r w:rsidRPr="00F42DAB">
        <w:rPr>
          <w:rFonts w:ascii="Arial" w:hAnsi="Arial" w:cs="Arial"/>
          <w:sz w:val="24"/>
          <w:szCs w:val="24"/>
        </w:rPr>
        <w:t xml:space="preserve"> </w:t>
      </w:r>
    </w:p>
    <w:p w14:paraId="2C7167F3" w14:textId="7D489D95" w:rsidR="00D82BD3" w:rsidRPr="00F42DAB" w:rsidRDefault="003A0AB7" w:rsidP="003A0AB7">
      <w:pPr>
        <w:rPr>
          <w:rFonts w:ascii="Arial" w:hAnsi="Arial" w:cs="Arial"/>
          <w:b/>
          <w:bCs/>
          <w:sz w:val="24"/>
          <w:szCs w:val="24"/>
          <w:u w:val="single"/>
        </w:rPr>
      </w:pPr>
      <w:r w:rsidRPr="00F42DAB">
        <w:rPr>
          <w:rFonts w:ascii="Arial" w:hAnsi="Arial" w:cs="Arial"/>
          <w:sz w:val="24"/>
          <w:szCs w:val="24"/>
        </w:rPr>
        <w:t>For weather related late-start days all parents will be contacted by the District call-out system and prompted with a specific message.</w:t>
      </w:r>
    </w:p>
    <w:p w14:paraId="22D5AFE0" w14:textId="77777777" w:rsidR="00221354" w:rsidRPr="00F42DAB" w:rsidRDefault="003A0AB7" w:rsidP="003A0AB7">
      <w:pPr>
        <w:rPr>
          <w:rFonts w:ascii="Arial" w:hAnsi="Arial" w:cs="Arial"/>
          <w:b/>
          <w:bCs/>
          <w:sz w:val="24"/>
          <w:szCs w:val="24"/>
          <w:u w:val="single"/>
        </w:rPr>
      </w:pPr>
      <w:r w:rsidRPr="00F42DAB">
        <w:rPr>
          <w:rFonts w:ascii="Arial" w:hAnsi="Arial" w:cs="Arial"/>
          <w:b/>
          <w:bCs/>
          <w:sz w:val="24"/>
          <w:szCs w:val="24"/>
          <w:u w:val="single"/>
        </w:rPr>
        <w:lastRenderedPageBreak/>
        <w:t>LOST AND FOUND</w:t>
      </w:r>
    </w:p>
    <w:p w14:paraId="7AB44548" w14:textId="7D89D075" w:rsidR="00D82BD3" w:rsidRPr="00F42DAB" w:rsidRDefault="003A0AB7" w:rsidP="003A0AB7">
      <w:pPr>
        <w:rPr>
          <w:rFonts w:ascii="Arial" w:hAnsi="Arial" w:cs="Arial"/>
          <w:sz w:val="24"/>
          <w:szCs w:val="24"/>
        </w:rPr>
      </w:pPr>
      <w:r w:rsidRPr="00F42DAB">
        <w:rPr>
          <w:rFonts w:ascii="Arial" w:hAnsi="Arial" w:cs="Arial"/>
          <w:sz w:val="24"/>
          <w:szCs w:val="24"/>
        </w:rPr>
        <w:t xml:space="preserve">Our school’s lost and found </w:t>
      </w:r>
      <w:proofErr w:type="gramStart"/>
      <w:r w:rsidRPr="00F42DAB">
        <w:rPr>
          <w:rFonts w:ascii="Arial" w:hAnsi="Arial" w:cs="Arial"/>
          <w:sz w:val="24"/>
          <w:szCs w:val="24"/>
        </w:rPr>
        <w:t>is located in</w:t>
      </w:r>
      <w:proofErr w:type="gramEnd"/>
      <w:r w:rsidR="00221354" w:rsidRPr="00F42DAB">
        <w:rPr>
          <w:rFonts w:ascii="Arial" w:hAnsi="Arial" w:cs="Arial"/>
          <w:sz w:val="24"/>
          <w:szCs w:val="24"/>
        </w:rPr>
        <w:t xml:space="preserve"> the Kiva area</w:t>
      </w:r>
      <w:r w:rsidRPr="00F42DAB">
        <w:rPr>
          <w:rFonts w:ascii="Arial" w:hAnsi="Arial" w:cs="Arial"/>
          <w:sz w:val="24"/>
          <w:szCs w:val="24"/>
        </w:rPr>
        <w:t xml:space="preserve">. When the lost and found contains a lot of items, our custodians will place items out on tables during </w:t>
      </w:r>
      <w:r w:rsidR="00221354" w:rsidRPr="00F42DAB">
        <w:rPr>
          <w:rFonts w:ascii="Arial" w:hAnsi="Arial" w:cs="Arial"/>
          <w:sz w:val="24"/>
          <w:szCs w:val="24"/>
        </w:rPr>
        <w:t>ILP</w:t>
      </w:r>
      <w:r w:rsidRPr="00F42DAB">
        <w:rPr>
          <w:rFonts w:ascii="Arial" w:hAnsi="Arial" w:cs="Arial"/>
          <w:sz w:val="24"/>
          <w:szCs w:val="24"/>
        </w:rPr>
        <w:t xml:space="preserve"> conferences for parents to go through. After that, items will be donated to Deser</w:t>
      </w:r>
      <w:r w:rsidR="008238CE">
        <w:rPr>
          <w:rFonts w:ascii="Arial" w:hAnsi="Arial" w:cs="Arial"/>
          <w:sz w:val="24"/>
          <w:szCs w:val="24"/>
        </w:rPr>
        <w:t>e</w:t>
      </w:r>
      <w:r w:rsidRPr="00F42DAB">
        <w:rPr>
          <w:rFonts w:ascii="Arial" w:hAnsi="Arial" w:cs="Arial"/>
          <w:sz w:val="24"/>
          <w:szCs w:val="24"/>
        </w:rPr>
        <w:t xml:space="preserve">t Industries. </w:t>
      </w:r>
    </w:p>
    <w:p w14:paraId="6339358C" w14:textId="77777777" w:rsidR="00D82BD3" w:rsidRPr="00F42DAB" w:rsidRDefault="00D82BD3" w:rsidP="003A0AB7">
      <w:pPr>
        <w:rPr>
          <w:rFonts w:ascii="Arial" w:hAnsi="Arial" w:cs="Arial"/>
          <w:sz w:val="24"/>
          <w:szCs w:val="24"/>
        </w:rPr>
      </w:pPr>
    </w:p>
    <w:p w14:paraId="0016E615" w14:textId="77777777" w:rsidR="00221354" w:rsidRPr="00F42DAB" w:rsidRDefault="003A0AB7" w:rsidP="003A0AB7">
      <w:pPr>
        <w:rPr>
          <w:rFonts w:ascii="Arial" w:hAnsi="Arial" w:cs="Arial"/>
          <w:b/>
          <w:bCs/>
          <w:sz w:val="24"/>
          <w:szCs w:val="24"/>
          <w:u w:val="single"/>
        </w:rPr>
      </w:pPr>
      <w:r w:rsidRPr="00F42DAB">
        <w:rPr>
          <w:rFonts w:ascii="Arial" w:hAnsi="Arial" w:cs="Arial"/>
          <w:b/>
          <w:bCs/>
          <w:sz w:val="24"/>
          <w:szCs w:val="24"/>
          <w:u w:val="single"/>
        </w:rPr>
        <w:t xml:space="preserve">LUNCH ACCOUNTS </w:t>
      </w:r>
    </w:p>
    <w:p w14:paraId="6B88AC0E" w14:textId="09855294" w:rsidR="00F72707" w:rsidRPr="00F42DAB" w:rsidRDefault="003A0AB7" w:rsidP="003A0AB7">
      <w:pPr>
        <w:rPr>
          <w:rFonts w:ascii="Arial" w:hAnsi="Arial" w:cs="Arial"/>
          <w:sz w:val="24"/>
          <w:szCs w:val="24"/>
        </w:rPr>
      </w:pPr>
      <w:r w:rsidRPr="00F42DAB">
        <w:rPr>
          <w:rFonts w:ascii="Arial" w:hAnsi="Arial" w:cs="Arial"/>
          <w:sz w:val="24"/>
          <w:szCs w:val="24"/>
        </w:rPr>
        <w:t>The purpose of these procedures is to establish consistent meal charging and collection procedures districtwide.</w:t>
      </w:r>
    </w:p>
    <w:p w14:paraId="5ABDABEA" w14:textId="77777777" w:rsidR="00221354" w:rsidRPr="00F42DAB" w:rsidRDefault="00221354" w:rsidP="003A0AB7">
      <w:pPr>
        <w:rPr>
          <w:rFonts w:ascii="Arial" w:hAnsi="Arial" w:cs="Arial"/>
          <w:b/>
          <w:bCs/>
          <w:sz w:val="24"/>
          <w:szCs w:val="24"/>
          <w:u w:val="single"/>
        </w:rPr>
      </w:pPr>
    </w:p>
    <w:p w14:paraId="65C0CC8E" w14:textId="77F45FFA" w:rsidR="0020356C" w:rsidRPr="00F42DAB" w:rsidRDefault="00221354" w:rsidP="00221354">
      <w:pPr>
        <w:rPr>
          <w:rFonts w:ascii="Arial" w:hAnsi="Arial" w:cs="Arial"/>
          <w:b/>
          <w:bCs/>
          <w:sz w:val="24"/>
          <w:szCs w:val="24"/>
          <w:u w:val="single"/>
        </w:rPr>
      </w:pPr>
      <w:r w:rsidRPr="00F42DAB">
        <w:rPr>
          <w:rFonts w:ascii="Arial" w:hAnsi="Arial" w:cs="Arial"/>
          <w:b/>
          <w:bCs/>
          <w:sz w:val="24"/>
          <w:szCs w:val="24"/>
          <w:u w:val="single"/>
        </w:rPr>
        <w:t>LUNCH AND BREAKFAST</w:t>
      </w:r>
    </w:p>
    <w:p w14:paraId="7A0B863C" w14:textId="7513003D" w:rsidR="0020356C" w:rsidRPr="00F42DAB" w:rsidRDefault="0020356C" w:rsidP="0020356C">
      <w:pPr>
        <w:rPr>
          <w:rFonts w:ascii="Arial" w:hAnsi="Arial" w:cs="Arial"/>
          <w:sz w:val="24"/>
          <w:szCs w:val="24"/>
        </w:rPr>
      </w:pPr>
      <w:r w:rsidRPr="00F42DAB">
        <w:rPr>
          <w:rFonts w:ascii="Arial" w:hAnsi="Arial" w:cs="Arial"/>
          <w:sz w:val="24"/>
          <w:szCs w:val="24"/>
        </w:rPr>
        <w:t xml:space="preserve">Lunch and breakfast are served Monday through Friday.  The lunchroom begins serving breakfast at 8:15 a.m. each morning. Parents are welcome to come and eat lunch with their student. If you will be having a school lunch, please alert our lunch manager, Elaine Potter, for lunch planning purposes. You may do this by simply calling the </w:t>
      </w:r>
      <w:r w:rsidR="00620832" w:rsidRPr="00F42DAB">
        <w:rPr>
          <w:rFonts w:ascii="Arial" w:hAnsi="Arial" w:cs="Arial"/>
          <w:sz w:val="24"/>
          <w:szCs w:val="24"/>
        </w:rPr>
        <w:t xml:space="preserve">school </w:t>
      </w:r>
      <w:r w:rsidRPr="00F42DAB">
        <w:rPr>
          <w:rFonts w:ascii="Arial" w:hAnsi="Arial" w:cs="Arial"/>
          <w:sz w:val="24"/>
          <w:szCs w:val="24"/>
        </w:rPr>
        <w:t>office number.</w:t>
      </w:r>
    </w:p>
    <w:p w14:paraId="2729AEEC" w14:textId="77777777" w:rsidR="0020356C" w:rsidRPr="00F42DAB" w:rsidRDefault="0020356C" w:rsidP="0020356C">
      <w:pPr>
        <w:rPr>
          <w:rFonts w:ascii="Arial" w:hAnsi="Arial" w:cs="Arial"/>
          <w:sz w:val="24"/>
          <w:szCs w:val="24"/>
        </w:rPr>
      </w:pPr>
    </w:p>
    <w:p w14:paraId="052868C8" w14:textId="2A668C31" w:rsidR="0020356C" w:rsidRPr="00F42DAB" w:rsidRDefault="0020356C" w:rsidP="0020356C">
      <w:pPr>
        <w:rPr>
          <w:rFonts w:ascii="Arial" w:hAnsi="Arial" w:cs="Arial"/>
          <w:sz w:val="24"/>
          <w:szCs w:val="24"/>
        </w:rPr>
      </w:pPr>
      <w:r w:rsidRPr="00F42DAB">
        <w:rPr>
          <w:rFonts w:ascii="Arial" w:hAnsi="Arial" w:cs="Arial"/>
          <w:sz w:val="24"/>
          <w:szCs w:val="24"/>
        </w:rPr>
        <w:t>Please pay for lunches in advance rather than waiting until a balance build</w:t>
      </w:r>
      <w:r w:rsidR="00221354" w:rsidRPr="00F42DAB">
        <w:rPr>
          <w:rFonts w:ascii="Arial" w:hAnsi="Arial" w:cs="Arial"/>
          <w:sz w:val="24"/>
          <w:szCs w:val="24"/>
        </w:rPr>
        <w:t>s up</w:t>
      </w:r>
      <w:r w:rsidRPr="00F42DAB">
        <w:rPr>
          <w:rFonts w:ascii="Arial" w:hAnsi="Arial" w:cs="Arial"/>
          <w:b/>
          <w:bCs/>
          <w:sz w:val="24"/>
          <w:szCs w:val="24"/>
        </w:rPr>
        <w:t xml:space="preserve">. </w:t>
      </w:r>
      <w:r w:rsidRPr="00F42DAB">
        <w:rPr>
          <w:rFonts w:ascii="Arial" w:hAnsi="Arial" w:cs="Arial"/>
          <w:bCs/>
          <w:sz w:val="24"/>
          <w:szCs w:val="24"/>
        </w:rPr>
        <w:t xml:space="preserve">Students with an outstanding balance will bring a note home. Parents will receive a phone call or email for severely delinquent accounts. </w:t>
      </w:r>
      <w:r w:rsidRPr="00F42DAB">
        <w:rPr>
          <w:rFonts w:ascii="Arial" w:hAnsi="Arial" w:cs="Arial"/>
          <w:sz w:val="24"/>
          <w:szCs w:val="24"/>
        </w:rPr>
        <w:t xml:space="preserve">You may pay weekly, monthly, by the term, or by the year. You may pay online through </w:t>
      </w:r>
      <w:proofErr w:type="spellStart"/>
      <w:r w:rsidRPr="00F42DAB">
        <w:rPr>
          <w:rFonts w:ascii="Arial" w:hAnsi="Arial" w:cs="Arial"/>
          <w:sz w:val="24"/>
          <w:szCs w:val="24"/>
        </w:rPr>
        <w:t>myDSD</w:t>
      </w:r>
      <w:proofErr w:type="spellEnd"/>
      <w:r w:rsidRPr="00F42DAB">
        <w:rPr>
          <w:rFonts w:ascii="Arial" w:hAnsi="Arial" w:cs="Arial"/>
          <w:sz w:val="24"/>
          <w:szCs w:val="24"/>
        </w:rPr>
        <w:t xml:space="preserve"> (</w:t>
      </w:r>
      <w:hyperlink r:id="rId15" w:history="1">
        <w:r w:rsidR="006033FC" w:rsidRPr="00F42DAB">
          <w:rPr>
            <w:rStyle w:val="Hyperlink"/>
            <w:rFonts w:ascii="Arial" w:hAnsi="Arial" w:cs="Arial"/>
            <w:sz w:val="24"/>
            <w:szCs w:val="24"/>
          </w:rPr>
          <w:t>https://mydsd.davis.k12.ut.us/Account/Login?ReturnUrl=%2f</w:t>
        </w:r>
      </w:hyperlink>
      <w:r w:rsidR="003824FF" w:rsidRPr="00F42DAB">
        <w:rPr>
          <w:rFonts w:ascii="Arial" w:hAnsi="Arial" w:cs="Arial"/>
          <w:sz w:val="24"/>
          <w:szCs w:val="24"/>
        </w:rPr>
        <w:t xml:space="preserve"> )</w:t>
      </w:r>
      <w:r w:rsidR="00620832" w:rsidRPr="00F42DAB">
        <w:rPr>
          <w:rFonts w:ascii="Arial" w:hAnsi="Arial" w:cs="Arial"/>
          <w:sz w:val="24"/>
          <w:szCs w:val="24"/>
        </w:rPr>
        <w:t xml:space="preserve"> </w:t>
      </w:r>
      <w:r w:rsidRPr="00F42DAB">
        <w:rPr>
          <w:rFonts w:ascii="Arial" w:hAnsi="Arial" w:cs="Arial"/>
          <w:sz w:val="24"/>
          <w:szCs w:val="24"/>
        </w:rPr>
        <w:t xml:space="preserve">by credit card (call 801-402-7643), or send a check to: Nutrition Services, Bldg. G4 Freeport, PO Box 160485 Clearfield, Utah 84015-0485. </w:t>
      </w:r>
    </w:p>
    <w:p w14:paraId="7A487A59" w14:textId="24C82DAD" w:rsidR="0020356C" w:rsidRPr="00F42DAB" w:rsidRDefault="0020356C" w:rsidP="00D82BD3">
      <w:pPr>
        <w:rPr>
          <w:rFonts w:ascii="Arial" w:hAnsi="Arial" w:cs="Arial"/>
          <w:b/>
          <w:bCs/>
          <w:sz w:val="24"/>
          <w:szCs w:val="24"/>
          <w:u w:val="single"/>
        </w:rPr>
      </w:pPr>
    </w:p>
    <w:p w14:paraId="06F2E945" w14:textId="77777777" w:rsidR="00221354" w:rsidRPr="00F42DAB" w:rsidRDefault="00D82BD3" w:rsidP="00D82BD3">
      <w:pPr>
        <w:rPr>
          <w:rFonts w:ascii="Arial" w:hAnsi="Arial" w:cs="Arial"/>
          <w:sz w:val="24"/>
          <w:szCs w:val="24"/>
        </w:rPr>
      </w:pPr>
      <w:r w:rsidRPr="00F42DAB">
        <w:rPr>
          <w:rFonts w:ascii="Arial" w:hAnsi="Arial" w:cs="Arial"/>
          <w:b/>
          <w:bCs/>
          <w:sz w:val="24"/>
          <w:szCs w:val="24"/>
          <w:u w:val="single"/>
        </w:rPr>
        <w:t>LUNCH PRICES</w:t>
      </w:r>
      <w:r w:rsidRPr="00F42DAB">
        <w:rPr>
          <w:rFonts w:ascii="Arial" w:hAnsi="Arial" w:cs="Arial"/>
          <w:sz w:val="24"/>
          <w:szCs w:val="24"/>
        </w:rPr>
        <w:t xml:space="preserve"> </w:t>
      </w:r>
    </w:p>
    <w:p w14:paraId="39F93CB7" w14:textId="6F504B96" w:rsidR="00D82BD3" w:rsidRPr="00F42DAB" w:rsidRDefault="00D82BD3" w:rsidP="00D82BD3">
      <w:pPr>
        <w:rPr>
          <w:rFonts w:ascii="Arial" w:hAnsi="Arial" w:cs="Arial"/>
          <w:sz w:val="24"/>
          <w:szCs w:val="24"/>
        </w:rPr>
      </w:pPr>
      <w:r w:rsidRPr="00F42DAB">
        <w:rPr>
          <w:rFonts w:ascii="Arial" w:hAnsi="Arial" w:cs="Arial"/>
          <w:sz w:val="24"/>
          <w:szCs w:val="24"/>
        </w:rPr>
        <w:t>Meal Prices $1.85 Elementary Lunch $1.35 Elementary Breakfast $2.25 Secondary Lunch $1.40 Secondary Breakfast $.40 Reduced Price Lunch $.30 Reduced Price Breakfast $3.40 Adult Lunch $2.00 Adult Breakfast $.40 Milk</w:t>
      </w:r>
    </w:p>
    <w:p w14:paraId="3BAAB604" w14:textId="77777777" w:rsidR="00D82BD3" w:rsidRPr="00F42DAB" w:rsidRDefault="00D82BD3" w:rsidP="00D82BD3">
      <w:pPr>
        <w:rPr>
          <w:rFonts w:ascii="Arial" w:hAnsi="Arial" w:cs="Arial"/>
          <w:sz w:val="24"/>
          <w:szCs w:val="24"/>
        </w:rPr>
      </w:pPr>
      <w:r w:rsidRPr="00F42DAB">
        <w:rPr>
          <w:rFonts w:ascii="Arial" w:hAnsi="Arial" w:cs="Arial"/>
          <w:sz w:val="24"/>
          <w:szCs w:val="24"/>
        </w:rPr>
        <w:t xml:space="preserve"> </w:t>
      </w:r>
    </w:p>
    <w:p w14:paraId="7F8F1B1B" w14:textId="77777777" w:rsidR="00221354" w:rsidRPr="00F42DAB" w:rsidRDefault="00D82BD3" w:rsidP="00D82BD3">
      <w:pPr>
        <w:rPr>
          <w:rFonts w:ascii="Arial" w:hAnsi="Arial" w:cs="Arial"/>
          <w:sz w:val="24"/>
          <w:szCs w:val="24"/>
        </w:rPr>
      </w:pPr>
      <w:r w:rsidRPr="00F42DAB">
        <w:rPr>
          <w:rFonts w:ascii="Arial" w:hAnsi="Arial" w:cs="Arial"/>
          <w:b/>
          <w:bCs/>
          <w:sz w:val="24"/>
          <w:szCs w:val="24"/>
          <w:u w:val="single"/>
        </w:rPr>
        <w:t>LUNCH MENU</w:t>
      </w:r>
      <w:r w:rsidRPr="00F42DAB">
        <w:rPr>
          <w:rFonts w:ascii="Arial" w:hAnsi="Arial" w:cs="Arial"/>
          <w:sz w:val="24"/>
          <w:szCs w:val="24"/>
        </w:rPr>
        <w:t xml:space="preserve"> </w:t>
      </w:r>
    </w:p>
    <w:p w14:paraId="17F28D40" w14:textId="2FEBAE6B" w:rsidR="00D82BD3" w:rsidRPr="00F42DAB" w:rsidRDefault="00D82BD3" w:rsidP="00D82BD3">
      <w:pPr>
        <w:rPr>
          <w:rFonts w:ascii="Arial" w:hAnsi="Arial" w:cs="Arial"/>
          <w:sz w:val="24"/>
          <w:szCs w:val="24"/>
        </w:rPr>
      </w:pPr>
      <w:r w:rsidRPr="00F42DAB">
        <w:rPr>
          <w:rFonts w:ascii="Arial" w:hAnsi="Arial" w:cs="Arial"/>
          <w:sz w:val="24"/>
          <w:szCs w:val="24"/>
        </w:rPr>
        <w:t xml:space="preserve">Here is a link to our school lunch menu for each week: </w:t>
      </w:r>
      <w:hyperlink r:id="rId16" w:history="1">
        <w:r w:rsidRPr="00F42DAB">
          <w:rPr>
            <w:rStyle w:val="Hyperlink"/>
            <w:rFonts w:ascii="Arial" w:hAnsi="Arial" w:cs="Arial"/>
            <w:sz w:val="24"/>
            <w:szCs w:val="24"/>
          </w:rPr>
          <w:t>https://davis.nutrislice.com/menu/menus-eula-splash</w:t>
        </w:r>
      </w:hyperlink>
      <w:r w:rsidRPr="00F42DAB">
        <w:rPr>
          <w:rFonts w:ascii="Arial" w:hAnsi="Arial" w:cs="Arial"/>
          <w:sz w:val="24"/>
          <w:szCs w:val="24"/>
        </w:rPr>
        <w:t xml:space="preserve"> </w:t>
      </w:r>
    </w:p>
    <w:p w14:paraId="5F5A1EF7" w14:textId="77777777" w:rsidR="00D82BD3" w:rsidRPr="00F42DAB" w:rsidRDefault="00D82BD3" w:rsidP="00D82BD3">
      <w:pPr>
        <w:rPr>
          <w:rFonts w:ascii="Arial" w:hAnsi="Arial" w:cs="Arial"/>
          <w:sz w:val="24"/>
          <w:szCs w:val="24"/>
        </w:rPr>
      </w:pPr>
    </w:p>
    <w:p w14:paraId="69048E6C" w14:textId="77777777" w:rsidR="00221354" w:rsidRPr="00F42DAB" w:rsidRDefault="00D82BD3" w:rsidP="00D82BD3">
      <w:pPr>
        <w:rPr>
          <w:rFonts w:ascii="Arial" w:hAnsi="Arial" w:cs="Arial"/>
          <w:sz w:val="24"/>
          <w:szCs w:val="24"/>
        </w:rPr>
      </w:pPr>
      <w:r w:rsidRPr="00F42DAB">
        <w:rPr>
          <w:rFonts w:ascii="Arial" w:hAnsi="Arial" w:cs="Arial"/>
          <w:b/>
          <w:bCs/>
          <w:sz w:val="24"/>
          <w:szCs w:val="24"/>
          <w:u w:val="single"/>
        </w:rPr>
        <w:t>LUNCH TOTES</w:t>
      </w:r>
      <w:r w:rsidRPr="00F42DAB">
        <w:rPr>
          <w:rFonts w:ascii="Arial" w:hAnsi="Arial" w:cs="Arial"/>
          <w:sz w:val="24"/>
          <w:szCs w:val="24"/>
        </w:rPr>
        <w:t xml:space="preserve"> </w:t>
      </w:r>
    </w:p>
    <w:p w14:paraId="2E8D1C51" w14:textId="6ED8AD62" w:rsidR="00D82BD3" w:rsidRPr="00F42DAB" w:rsidRDefault="00D82BD3" w:rsidP="00D82BD3">
      <w:pPr>
        <w:rPr>
          <w:rFonts w:ascii="Arial" w:hAnsi="Arial" w:cs="Arial"/>
          <w:b/>
          <w:bCs/>
          <w:sz w:val="24"/>
          <w:szCs w:val="24"/>
          <w:u w:val="single"/>
        </w:rPr>
      </w:pPr>
      <w:r w:rsidRPr="00F42DAB">
        <w:rPr>
          <w:rFonts w:ascii="Arial" w:hAnsi="Arial" w:cs="Arial"/>
          <w:sz w:val="24"/>
          <w:szCs w:val="24"/>
        </w:rPr>
        <w:t>Classroom Lunch Totes (for student home lunches) are kept in the hallway entering the cafeteria</w:t>
      </w:r>
      <w:r w:rsidR="00221354" w:rsidRPr="00F42DAB">
        <w:rPr>
          <w:rFonts w:ascii="Arial" w:hAnsi="Arial" w:cs="Arial"/>
          <w:sz w:val="24"/>
          <w:szCs w:val="24"/>
        </w:rPr>
        <w:t>.</w:t>
      </w:r>
    </w:p>
    <w:p w14:paraId="0214993C" w14:textId="4C5BCF6D" w:rsidR="00F72707" w:rsidRDefault="00F72707" w:rsidP="00E56D89">
      <w:pPr>
        <w:rPr>
          <w:rFonts w:ascii="Arial" w:hAnsi="Arial" w:cs="Arial"/>
          <w:b/>
          <w:bCs/>
          <w:sz w:val="24"/>
          <w:szCs w:val="24"/>
          <w:u w:val="single"/>
        </w:rPr>
      </w:pPr>
    </w:p>
    <w:p w14:paraId="20107AFC" w14:textId="7CB298EE" w:rsidR="00221354" w:rsidRPr="00F42DAB" w:rsidRDefault="00221354" w:rsidP="00E56D89">
      <w:pPr>
        <w:pStyle w:val="paragraph"/>
        <w:spacing w:before="0" w:beforeAutospacing="0" w:after="0" w:afterAutospacing="0"/>
        <w:textAlignment w:val="baseline"/>
        <w:rPr>
          <w:rFonts w:ascii="Arial" w:hAnsi="Arial" w:cs="Arial"/>
          <w:b/>
          <w:bCs/>
          <w:u w:val="single"/>
        </w:rPr>
      </w:pPr>
      <w:r w:rsidRPr="00F42DAB">
        <w:rPr>
          <w:rFonts w:ascii="Arial" w:hAnsi="Arial" w:cs="Arial"/>
          <w:b/>
          <w:bCs/>
          <w:u w:val="single"/>
        </w:rPr>
        <w:t xml:space="preserve">MEDIA PERMISSION </w:t>
      </w:r>
    </w:p>
    <w:p w14:paraId="03FB1C6A" w14:textId="77777777" w:rsidR="005E6770" w:rsidRDefault="005E6770" w:rsidP="00E56D89">
      <w:pPr>
        <w:pStyle w:val="paragraph"/>
        <w:spacing w:before="0" w:beforeAutospacing="0" w:after="0" w:afterAutospacing="0"/>
        <w:textAlignment w:val="baseline"/>
        <w:rPr>
          <w:rStyle w:val="normaltextrun"/>
          <w:rFonts w:ascii="Arial" w:hAnsi="Arial" w:cs="Arial"/>
          <w:b/>
          <w:bCs/>
        </w:rPr>
      </w:pPr>
    </w:p>
    <w:p w14:paraId="3891B3C2" w14:textId="5D64ED94"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DAVIS SCHOOL DISTRICT </w:t>
      </w:r>
      <w:r w:rsidRPr="00F42DAB">
        <w:rPr>
          <w:rStyle w:val="eop"/>
          <w:rFonts w:ascii="Arial" w:hAnsi="Arial" w:cs="Arial"/>
        </w:rPr>
        <w:t> </w:t>
      </w:r>
    </w:p>
    <w:p w14:paraId="48A9E0BC"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MEDIA PERMISSION LETTER </w:t>
      </w:r>
      <w:r w:rsidRPr="00F42DAB">
        <w:rPr>
          <w:rStyle w:val="eop"/>
          <w:rFonts w:ascii="Arial" w:hAnsi="Arial" w:cs="Arial"/>
        </w:rPr>
        <w:t> </w:t>
      </w:r>
    </w:p>
    <w:p w14:paraId="381F5C2C"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Student Interview/Photograph/Videotape </w:t>
      </w:r>
      <w:r w:rsidRPr="00F42DAB">
        <w:rPr>
          <w:rStyle w:val="eop"/>
          <w:rFonts w:ascii="Arial" w:hAnsi="Arial" w:cs="Arial"/>
        </w:rPr>
        <w:t> </w:t>
      </w:r>
    </w:p>
    <w:p w14:paraId="261FCF97"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Dear Parents, </w:t>
      </w:r>
      <w:r w:rsidRPr="00F42DAB">
        <w:rPr>
          <w:rStyle w:val="eop"/>
          <w:rFonts w:ascii="Arial" w:hAnsi="Arial" w:cs="Arial"/>
        </w:rPr>
        <w:t> </w:t>
      </w:r>
    </w:p>
    <w:p w14:paraId="2D6B91E6"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Part of the communication efforts of the Davis School District and your child’s school is to let the general public know about the educational activities occurring within the walls of our schools. </w:t>
      </w:r>
      <w:r w:rsidRPr="00F42DAB">
        <w:rPr>
          <w:rStyle w:val="eop"/>
          <w:rFonts w:ascii="Arial" w:hAnsi="Arial" w:cs="Arial"/>
        </w:rPr>
        <w:t> </w:t>
      </w:r>
    </w:p>
    <w:p w14:paraId="12C8E752"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lastRenderedPageBreak/>
        <w:t>Because of the effort, we often invite reporters to the schools to cover educational activities and events. There are also times when reporters contact the District or the school regarding a story. </w:t>
      </w:r>
      <w:r w:rsidRPr="00F42DAB">
        <w:rPr>
          <w:rStyle w:val="eop"/>
          <w:rFonts w:ascii="Arial" w:hAnsi="Arial" w:cs="Arial"/>
        </w:rPr>
        <w:t> </w:t>
      </w:r>
    </w:p>
    <w:p w14:paraId="405EE232"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Anytime the media wishes to highlight work or activities within our District or schools, we work with them so they can accomplish their job and so our efforts or viewpoints can be communicated. </w:t>
      </w:r>
      <w:r w:rsidRPr="00F42DAB">
        <w:rPr>
          <w:rStyle w:val="eop"/>
          <w:rFonts w:ascii="Arial" w:hAnsi="Arial" w:cs="Arial"/>
        </w:rPr>
        <w:t> </w:t>
      </w:r>
    </w:p>
    <w:p w14:paraId="131874DA"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 xml:space="preserve">The </w:t>
      </w:r>
      <w:proofErr w:type="gramStart"/>
      <w:r w:rsidRPr="00F42DAB">
        <w:rPr>
          <w:rStyle w:val="normaltextrun"/>
          <w:rFonts w:ascii="Arial" w:hAnsi="Arial" w:cs="Arial"/>
        </w:rPr>
        <w:t>main focus</w:t>
      </w:r>
      <w:proofErr w:type="gramEnd"/>
      <w:r w:rsidRPr="00F42DAB">
        <w:rPr>
          <w:rStyle w:val="normaltextrun"/>
          <w:rFonts w:ascii="Arial" w:hAnsi="Arial" w:cs="Arial"/>
        </w:rPr>
        <w:t xml:space="preserve"> of education, of course, is students, and during the vast majority of time, the media will want to focus on students as the subject of their stories. </w:t>
      </w:r>
      <w:r w:rsidRPr="00F42DAB">
        <w:rPr>
          <w:rStyle w:val="eop"/>
          <w:rFonts w:ascii="Arial" w:hAnsi="Arial" w:cs="Arial"/>
        </w:rPr>
        <w:t> </w:t>
      </w:r>
    </w:p>
    <w:p w14:paraId="2C479D1F"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For that reason, we are seeking your permission ahead-of-time for your student(s) to be interviewed, photographed or videotaped in the event such an opportunity surfaces during the school year. </w:t>
      </w:r>
      <w:r w:rsidRPr="00F42DAB">
        <w:rPr>
          <w:rStyle w:val="eop"/>
          <w:rFonts w:ascii="Arial" w:hAnsi="Arial" w:cs="Arial"/>
        </w:rPr>
        <w:t> </w:t>
      </w:r>
    </w:p>
    <w:p w14:paraId="52638481"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If you </w:t>
      </w:r>
      <w:r w:rsidRPr="00F42DAB">
        <w:rPr>
          <w:rStyle w:val="normaltextrun"/>
          <w:rFonts w:ascii="Arial" w:hAnsi="Arial" w:cs="Arial"/>
          <w:b/>
          <w:bCs/>
        </w:rPr>
        <w:t>DO NOT </w:t>
      </w:r>
      <w:r w:rsidRPr="00F42DAB">
        <w:rPr>
          <w:rStyle w:val="normaltextrun"/>
          <w:rFonts w:ascii="Arial" w:hAnsi="Arial" w:cs="Arial"/>
        </w:rPr>
        <w:t>want your student to be involved in media coverage – be photographed, interviewed or videotaped by the media – please fill out this form and return it to the school. </w:t>
      </w:r>
      <w:r w:rsidRPr="00F42DAB">
        <w:rPr>
          <w:rStyle w:val="eop"/>
          <w:rFonts w:ascii="Arial" w:hAnsi="Arial" w:cs="Arial"/>
        </w:rPr>
        <w:t> </w:t>
      </w:r>
    </w:p>
    <w:p w14:paraId="4EDF2553"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Please note, your permission will be assumed if the school does not have this completed form on file. </w:t>
      </w:r>
      <w:r w:rsidRPr="00F42DAB">
        <w:rPr>
          <w:rStyle w:val="eop"/>
          <w:rFonts w:ascii="Arial" w:hAnsi="Arial" w:cs="Arial"/>
        </w:rPr>
        <w:t> </w:t>
      </w:r>
    </w:p>
    <w:p w14:paraId="61A7C089"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7B922A5F"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Student Name(s): _________________________________________________________________ </w:t>
      </w:r>
      <w:r w:rsidRPr="00F42DAB">
        <w:rPr>
          <w:rStyle w:val="eop"/>
          <w:rFonts w:ascii="Arial" w:hAnsi="Arial" w:cs="Arial"/>
        </w:rPr>
        <w:t> </w:t>
      </w:r>
    </w:p>
    <w:p w14:paraId="31708037"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43F381A4"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Parent(s) Name: _________________________________________________________________ </w:t>
      </w:r>
      <w:r w:rsidRPr="00F42DAB">
        <w:rPr>
          <w:rStyle w:val="eop"/>
          <w:rFonts w:ascii="Arial" w:hAnsi="Arial" w:cs="Arial"/>
        </w:rPr>
        <w:t> </w:t>
      </w:r>
    </w:p>
    <w:p w14:paraId="6FC14B3D"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65705B1E"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Address: _________________________________________________________________ </w:t>
      </w:r>
      <w:r w:rsidRPr="00F42DAB">
        <w:rPr>
          <w:rStyle w:val="eop"/>
          <w:rFonts w:ascii="Arial" w:hAnsi="Arial" w:cs="Arial"/>
        </w:rPr>
        <w:t> </w:t>
      </w:r>
    </w:p>
    <w:p w14:paraId="226486C3"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059299CC"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Phone: _________________________________________________________________ </w:t>
      </w:r>
      <w:r w:rsidRPr="00F42DAB">
        <w:rPr>
          <w:rStyle w:val="eop"/>
          <w:rFonts w:ascii="Arial" w:hAnsi="Arial" w:cs="Arial"/>
        </w:rPr>
        <w:t> </w:t>
      </w:r>
    </w:p>
    <w:p w14:paraId="6422C800"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255F9E3D"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rPr>
        <w:t>Signature: _________________________________________________________________ </w:t>
      </w:r>
      <w:r w:rsidRPr="00F42DAB">
        <w:rPr>
          <w:rStyle w:val="eop"/>
          <w:rFonts w:ascii="Arial" w:hAnsi="Arial" w:cs="Arial"/>
        </w:rPr>
        <w:t> </w:t>
      </w:r>
    </w:p>
    <w:p w14:paraId="604655C3" w14:textId="77777777"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0554FE3F" w14:textId="77777777" w:rsidR="00E56D89" w:rsidRPr="00F42DAB" w:rsidRDefault="008238CE" w:rsidP="00E56D89">
      <w:pPr>
        <w:pStyle w:val="paragraph"/>
        <w:spacing w:before="0" w:beforeAutospacing="0" w:after="0" w:afterAutospacing="0"/>
        <w:textAlignment w:val="baseline"/>
        <w:rPr>
          <w:rFonts w:ascii="Arial" w:hAnsi="Arial" w:cs="Arial"/>
        </w:rPr>
      </w:pPr>
      <w:hyperlink r:id="rId17" w:tgtFrame="_blank" w:history="1">
        <w:r w:rsidR="00E56D89" w:rsidRPr="00F42DAB">
          <w:rPr>
            <w:rStyle w:val="normaltextrun"/>
            <w:rFonts w:ascii="Arial" w:hAnsi="Arial" w:cs="Arial"/>
            <w:color w:val="0000FF"/>
          </w:rPr>
          <w:t>Davis School District Media Permission Letter Link</w:t>
        </w:r>
      </w:hyperlink>
      <w:r w:rsidR="00E56D89" w:rsidRPr="00F42DAB">
        <w:rPr>
          <w:rStyle w:val="eop"/>
          <w:rFonts w:ascii="Arial" w:hAnsi="Arial" w:cs="Arial"/>
        </w:rPr>
        <w:t> </w:t>
      </w:r>
    </w:p>
    <w:p w14:paraId="5F4C4D7D" w14:textId="5CA4FD45" w:rsidR="00E56D89" w:rsidRDefault="00E56D89" w:rsidP="00221354">
      <w:pPr>
        <w:pStyle w:val="paragraph"/>
        <w:spacing w:before="0" w:beforeAutospacing="0" w:after="0" w:afterAutospacing="0"/>
        <w:textAlignment w:val="baseline"/>
        <w:rPr>
          <w:rStyle w:val="eop"/>
          <w:rFonts w:ascii="Arial" w:hAnsi="Arial" w:cs="Arial"/>
        </w:rPr>
      </w:pPr>
      <w:r w:rsidRPr="00F42DAB">
        <w:rPr>
          <w:rStyle w:val="eop"/>
          <w:rFonts w:ascii="Arial" w:hAnsi="Arial" w:cs="Arial"/>
        </w:rPr>
        <w:t> </w:t>
      </w:r>
    </w:p>
    <w:p w14:paraId="40952538" w14:textId="34C1B76D" w:rsidR="005E6770" w:rsidRDefault="005E6770" w:rsidP="00221354">
      <w:pPr>
        <w:pStyle w:val="paragraph"/>
        <w:spacing w:before="0" w:beforeAutospacing="0" w:after="0" w:afterAutospacing="0"/>
        <w:textAlignment w:val="baseline"/>
        <w:rPr>
          <w:rStyle w:val="eop"/>
          <w:rFonts w:ascii="Arial" w:hAnsi="Arial" w:cs="Arial"/>
        </w:rPr>
      </w:pPr>
    </w:p>
    <w:p w14:paraId="06A6A186" w14:textId="77777777" w:rsidR="005E6770" w:rsidRPr="00F42DAB" w:rsidRDefault="005E6770" w:rsidP="00221354">
      <w:pPr>
        <w:pStyle w:val="paragraph"/>
        <w:spacing w:before="0" w:beforeAutospacing="0" w:after="0" w:afterAutospacing="0"/>
        <w:textAlignment w:val="baseline"/>
        <w:rPr>
          <w:rFonts w:ascii="Arial" w:hAnsi="Arial" w:cs="Arial"/>
        </w:rPr>
      </w:pPr>
    </w:p>
    <w:p w14:paraId="102B7FCB" w14:textId="5EACBA00" w:rsidR="0020356C" w:rsidRPr="00F42DAB" w:rsidRDefault="00221354" w:rsidP="00221354">
      <w:pPr>
        <w:rPr>
          <w:rFonts w:ascii="Arial" w:hAnsi="Arial" w:cs="Arial"/>
          <w:b/>
          <w:bCs/>
          <w:sz w:val="24"/>
          <w:szCs w:val="24"/>
          <w:u w:val="single"/>
        </w:rPr>
      </w:pPr>
      <w:r w:rsidRPr="00F42DAB">
        <w:rPr>
          <w:rFonts w:ascii="Arial" w:hAnsi="Arial" w:cs="Arial"/>
          <w:b/>
          <w:bCs/>
          <w:sz w:val="24"/>
          <w:szCs w:val="24"/>
          <w:u w:val="single"/>
        </w:rPr>
        <w:t>MEDICATION</w:t>
      </w:r>
    </w:p>
    <w:p w14:paraId="6F0CE458" w14:textId="2E613539" w:rsidR="0020356C" w:rsidRPr="00F42DAB" w:rsidRDefault="0020356C" w:rsidP="0020356C">
      <w:pPr>
        <w:rPr>
          <w:rFonts w:ascii="Arial" w:hAnsi="Arial" w:cs="Arial"/>
          <w:sz w:val="24"/>
          <w:szCs w:val="24"/>
        </w:rPr>
      </w:pPr>
      <w:r w:rsidRPr="00F42DAB">
        <w:rPr>
          <w:rFonts w:ascii="Arial" w:hAnsi="Arial" w:cs="Arial"/>
          <w:sz w:val="24"/>
          <w:szCs w:val="24"/>
        </w:rPr>
        <w:t xml:space="preserve">Occasionally students have a need to take medication during the school day on a </w:t>
      </w:r>
      <w:r w:rsidR="00221354" w:rsidRPr="00F42DAB">
        <w:rPr>
          <w:rFonts w:ascii="Arial" w:hAnsi="Arial" w:cs="Arial"/>
          <w:sz w:val="24"/>
          <w:szCs w:val="24"/>
        </w:rPr>
        <w:t>long-term</w:t>
      </w:r>
      <w:r w:rsidRPr="00F42DAB">
        <w:rPr>
          <w:rFonts w:ascii="Arial" w:hAnsi="Arial" w:cs="Arial"/>
          <w:sz w:val="24"/>
          <w:szCs w:val="24"/>
        </w:rPr>
        <w:t xml:space="preserve"> basis. We </w:t>
      </w:r>
      <w:r w:rsidR="00221354" w:rsidRPr="00F42DAB">
        <w:rPr>
          <w:rFonts w:ascii="Arial" w:hAnsi="Arial" w:cs="Arial"/>
          <w:sz w:val="24"/>
          <w:szCs w:val="24"/>
        </w:rPr>
        <w:t>can</w:t>
      </w:r>
      <w:r w:rsidRPr="00F42DAB">
        <w:rPr>
          <w:rFonts w:ascii="Arial" w:hAnsi="Arial" w:cs="Arial"/>
          <w:sz w:val="24"/>
          <w:szCs w:val="24"/>
        </w:rPr>
        <w:t xml:space="preserve"> administer this medication with signed documentation from their physician. This includes things such as inhalers, insulin, ADHD medication, etc. If this need arises, please contact the office for specific information. </w:t>
      </w:r>
    </w:p>
    <w:p w14:paraId="5CA0F496" w14:textId="77777777" w:rsidR="0020356C" w:rsidRPr="00F42DAB" w:rsidRDefault="0020356C" w:rsidP="0020356C">
      <w:pPr>
        <w:rPr>
          <w:rFonts w:ascii="Arial" w:hAnsi="Arial" w:cs="Arial"/>
          <w:sz w:val="24"/>
          <w:szCs w:val="24"/>
        </w:rPr>
      </w:pPr>
    </w:p>
    <w:p w14:paraId="25D3F8A2" w14:textId="77777777" w:rsidR="0020356C" w:rsidRPr="00F42DAB" w:rsidRDefault="0020356C" w:rsidP="0020356C">
      <w:pPr>
        <w:rPr>
          <w:rFonts w:ascii="Arial" w:hAnsi="Arial" w:cs="Arial"/>
          <w:sz w:val="24"/>
          <w:szCs w:val="24"/>
        </w:rPr>
      </w:pPr>
      <w:r w:rsidRPr="00F42DAB">
        <w:rPr>
          <w:rFonts w:ascii="Arial" w:hAnsi="Arial" w:cs="Arial"/>
          <w:sz w:val="24"/>
          <w:szCs w:val="24"/>
        </w:rPr>
        <w:t xml:space="preserve">Students that are suffering from a small ailment may carry </w:t>
      </w:r>
      <w:r w:rsidRPr="00F42DAB">
        <w:rPr>
          <w:rFonts w:ascii="Arial" w:hAnsi="Arial" w:cs="Arial"/>
          <w:sz w:val="24"/>
          <w:szCs w:val="24"/>
          <w:u w:val="single"/>
        </w:rPr>
        <w:t>one</w:t>
      </w:r>
      <w:r w:rsidRPr="00F42DAB">
        <w:rPr>
          <w:rFonts w:ascii="Arial" w:hAnsi="Arial" w:cs="Arial"/>
          <w:sz w:val="24"/>
          <w:szCs w:val="24"/>
        </w:rPr>
        <w:t xml:space="preserve"> dose of medication with them, if parents feel they are responsible enough to self-administer. Teachers cannot be responsible to help children administer medication. </w:t>
      </w:r>
    </w:p>
    <w:p w14:paraId="4FF62608" w14:textId="60292D93" w:rsidR="0020356C" w:rsidRDefault="0020356C" w:rsidP="0020356C">
      <w:pPr>
        <w:jc w:val="center"/>
        <w:rPr>
          <w:rFonts w:ascii="Arial" w:hAnsi="Arial" w:cs="Arial"/>
          <w:b/>
          <w:bCs/>
          <w:sz w:val="24"/>
          <w:szCs w:val="24"/>
          <w:u w:val="single"/>
        </w:rPr>
      </w:pPr>
    </w:p>
    <w:p w14:paraId="26C655BE" w14:textId="21D41EBC" w:rsidR="005E6770" w:rsidRDefault="005E6770" w:rsidP="0020356C">
      <w:pPr>
        <w:jc w:val="center"/>
        <w:rPr>
          <w:rFonts w:ascii="Arial" w:hAnsi="Arial" w:cs="Arial"/>
          <w:b/>
          <w:bCs/>
          <w:sz w:val="24"/>
          <w:szCs w:val="24"/>
          <w:u w:val="single"/>
        </w:rPr>
      </w:pPr>
    </w:p>
    <w:p w14:paraId="61ABDB6D" w14:textId="190DC93B" w:rsidR="005E6770" w:rsidRDefault="005E6770" w:rsidP="0020356C">
      <w:pPr>
        <w:jc w:val="center"/>
        <w:rPr>
          <w:rFonts w:ascii="Arial" w:hAnsi="Arial" w:cs="Arial"/>
          <w:b/>
          <w:bCs/>
          <w:sz w:val="24"/>
          <w:szCs w:val="24"/>
          <w:u w:val="single"/>
        </w:rPr>
      </w:pPr>
    </w:p>
    <w:p w14:paraId="57EDC0A2" w14:textId="77777777" w:rsidR="00221354" w:rsidRPr="00F42DAB" w:rsidRDefault="00D82BD3" w:rsidP="00D82BD3">
      <w:pPr>
        <w:rPr>
          <w:rFonts w:ascii="Arial" w:hAnsi="Arial" w:cs="Arial"/>
          <w:sz w:val="24"/>
          <w:szCs w:val="24"/>
        </w:rPr>
      </w:pPr>
      <w:r w:rsidRPr="00F42DAB">
        <w:rPr>
          <w:rFonts w:ascii="Arial" w:hAnsi="Arial" w:cs="Arial"/>
          <w:b/>
          <w:bCs/>
          <w:sz w:val="24"/>
          <w:szCs w:val="24"/>
          <w:u w:val="single"/>
        </w:rPr>
        <w:lastRenderedPageBreak/>
        <w:t>MISSION STATEMENT</w:t>
      </w:r>
      <w:r w:rsidRPr="00F42DAB">
        <w:rPr>
          <w:rFonts w:ascii="Arial" w:hAnsi="Arial" w:cs="Arial"/>
          <w:sz w:val="24"/>
          <w:szCs w:val="24"/>
        </w:rPr>
        <w:t xml:space="preserve"> </w:t>
      </w:r>
    </w:p>
    <w:p w14:paraId="069D6B47" w14:textId="77777777" w:rsidR="005E6770" w:rsidRDefault="00D82BD3" w:rsidP="00D82BD3">
      <w:pPr>
        <w:rPr>
          <w:rFonts w:ascii="Arial" w:hAnsi="Arial" w:cs="Arial"/>
          <w:sz w:val="24"/>
          <w:szCs w:val="24"/>
        </w:rPr>
      </w:pPr>
      <w:r w:rsidRPr="00F42DAB">
        <w:rPr>
          <w:rFonts w:ascii="Arial" w:hAnsi="Arial" w:cs="Arial"/>
          <w:sz w:val="24"/>
          <w:szCs w:val="24"/>
        </w:rPr>
        <w:t xml:space="preserve">Our </w:t>
      </w:r>
      <w:r w:rsidR="00221354" w:rsidRPr="00F42DAB">
        <w:rPr>
          <w:rFonts w:ascii="Arial" w:hAnsi="Arial" w:cs="Arial"/>
          <w:sz w:val="24"/>
          <w:szCs w:val="24"/>
        </w:rPr>
        <w:t xml:space="preserve">district </w:t>
      </w:r>
      <w:r w:rsidRPr="00F42DAB">
        <w:rPr>
          <w:rFonts w:ascii="Arial" w:hAnsi="Arial" w:cs="Arial"/>
          <w:sz w:val="24"/>
          <w:szCs w:val="24"/>
        </w:rPr>
        <w:t>mission is LEARNING FIRST! We want to ensure that each child attain his or her highest level of academic performance and develop to his or her fullest potential,</w:t>
      </w:r>
    </w:p>
    <w:p w14:paraId="11330B51" w14:textId="18516BB3" w:rsidR="00D82BD3" w:rsidRPr="00F42DAB" w:rsidRDefault="00D82BD3" w:rsidP="00D82BD3">
      <w:pPr>
        <w:rPr>
          <w:rFonts w:ascii="Arial" w:hAnsi="Arial" w:cs="Arial"/>
          <w:sz w:val="24"/>
          <w:szCs w:val="24"/>
        </w:rPr>
      </w:pPr>
      <w:r w:rsidRPr="00F42DAB">
        <w:rPr>
          <w:rFonts w:ascii="Arial" w:hAnsi="Arial" w:cs="Arial"/>
          <w:sz w:val="24"/>
          <w:szCs w:val="24"/>
        </w:rPr>
        <w:t xml:space="preserve">physically, socially, and emotionally. Our mission will be fulfilled by a competent staff and involved community working in unity. </w:t>
      </w:r>
    </w:p>
    <w:p w14:paraId="4E115278" w14:textId="09959924" w:rsidR="00221354" w:rsidRPr="00F42DAB" w:rsidRDefault="00221354" w:rsidP="00D82BD3">
      <w:pPr>
        <w:rPr>
          <w:rFonts w:ascii="Arial" w:hAnsi="Arial" w:cs="Arial"/>
          <w:sz w:val="24"/>
          <w:szCs w:val="24"/>
        </w:rPr>
      </w:pPr>
    </w:p>
    <w:p w14:paraId="4B20C1DC" w14:textId="55D1EA9B" w:rsidR="00221354" w:rsidRPr="00F42DAB" w:rsidRDefault="00221354" w:rsidP="00D82BD3">
      <w:pPr>
        <w:rPr>
          <w:rFonts w:ascii="Arial" w:hAnsi="Arial" w:cs="Arial"/>
          <w:sz w:val="24"/>
          <w:szCs w:val="24"/>
        </w:rPr>
      </w:pPr>
      <w:r w:rsidRPr="00F42DAB">
        <w:rPr>
          <w:rFonts w:ascii="Arial" w:hAnsi="Arial" w:cs="Arial"/>
          <w:sz w:val="24"/>
          <w:szCs w:val="24"/>
        </w:rPr>
        <w:t xml:space="preserve">School Mission Statement - </w:t>
      </w:r>
      <w:r w:rsidRPr="00F42DAB">
        <w:rPr>
          <w:rFonts w:ascii="Arial" w:eastAsia="+mn-ea" w:hAnsi="Arial" w:cs="Arial"/>
          <w:color w:val="000000"/>
          <w:sz w:val="24"/>
          <w:szCs w:val="24"/>
        </w:rPr>
        <w:t xml:space="preserve">All students are actively engaged and focused on learning, to ensure student growth and success while being respectful, responsible, and safe.  </w:t>
      </w:r>
    </w:p>
    <w:p w14:paraId="08682DE1" w14:textId="77777777" w:rsidR="00D82BD3" w:rsidRPr="00F42DAB" w:rsidRDefault="00D82BD3" w:rsidP="00D82BD3">
      <w:pPr>
        <w:rPr>
          <w:rFonts w:ascii="Arial" w:hAnsi="Arial" w:cs="Arial"/>
          <w:sz w:val="24"/>
          <w:szCs w:val="24"/>
        </w:rPr>
      </w:pPr>
    </w:p>
    <w:p w14:paraId="62A54C24" w14:textId="77777777" w:rsidR="00221354" w:rsidRPr="00F42DAB" w:rsidRDefault="00221354" w:rsidP="00D82BD3">
      <w:pPr>
        <w:rPr>
          <w:rFonts w:ascii="Arial" w:hAnsi="Arial" w:cs="Arial"/>
          <w:sz w:val="24"/>
          <w:szCs w:val="24"/>
        </w:rPr>
      </w:pPr>
      <w:r w:rsidRPr="00F42DAB">
        <w:rPr>
          <w:rFonts w:ascii="Arial" w:hAnsi="Arial" w:cs="Arial"/>
          <w:b/>
          <w:bCs/>
          <w:sz w:val="24"/>
          <w:szCs w:val="24"/>
          <w:u w:val="single"/>
        </w:rPr>
        <w:t>MYDSD / GUARDIAN ACCOUNT</w:t>
      </w:r>
      <w:r w:rsidRPr="00F42DAB">
        <w:rPr>
          <w:rFonts w:ascii="Arial" w:hAnsi="Arial" w:cs="Arial"/>
          <w:sz w:val="24"/>
          <w:szCs w:val="24"/>
        </w:rPr>
        <w:t xml:space="preserve"> </w:t>
      </w:r>
    </w:p>
    <w:p w14:paraId="663E41CE" w14:textId="77777777" w:rsidR="00221354" w:rsidRPr="00F42DAB" w:rsidRDefault="00D82BD3" w:rsidP="00D82BD3">
      <w:pPr>
        <w:rPr>
          <w:rFonts w:ascii="Arial" w:hAnsi="Arial" w:cs="Arial"/>
          <w:sz w:val="24"/>
          <w:szCs w:val="24"/>
        </w:rPr>
      </w:pPr>
      <w:r w:rsidRPr="00F42DAB">
        <w:rPr>
          <w:rFonts w:ascii="Arial" w:hAnsi="Arial" w:cs="Arial"/>
          <w:sz w:val="24"/>
          <w:szCs w:val="24"/>
        </w:rPr>
        <w:t xml:space="preserve">Parents can access all student information on </w:t>
      </w:r>
      <w:r w:rsidR="00221354" w:rsidRPr="00F42DAB">
        <w:rPr>
          <w:rFonts w:ascii="Arial" w:hAnsi="Arial" w:cs="Arial"/>
          <w:sz w:val="24"/>
          <w:szCs w:val="24"/>
        </w:rPr>
        <w:t xml:space="preserve">their </w:t>
      </w:r>
      <w:proofErr w:type="spellStart"/>
      <w:r w:rsidRPr="00F42DAB">
        <w:rPr>
          <w:rFonts w:ascii="Arial" w:hAnsi="Arial" w:cs="Arial"/>
          <w:sz w:val="24"/>
          <w:szCs w:val="24"/>
        </w:rPr>
        <w:t>myDSD</w:t>
      </w:r>
      <w:proofErr w:type="spellEnd"/>
      <w:r w:rsidR="00221354" w:rsidRPr="00F42DAB">
        <w:rPr>
          <w:rFonts w:ascii="Arial" w:hAnsi="Arial" w:cs="Arial"/>
          <w:sz w:val="24"/>
          <w:szCs w:val="24"/>
        </w:rPr>
        <w:t xml:space="preserve"> account</w:t>
      </w:r>
      <w:r w:rsidRPr="00F42DAB">
        <w:rPr>
          <w:rFonts w:ascii="Arial" w:hAnsi="Arial" w:cs="Arial"/>
          <w:sz w:val="24"/>
          <w:szCs w:val="24"/>
        </w:rPr>
        <w:t xml:space="preserve">. Here you will have access to report cards, attendance, testing data, and more. You </w:t>
      </w:r>
      <w:r w:rsidR="00221354" w:rsidRPr="00F42DAB">
        <w:rPr>
          <w:rFonts w:ascii="Arial" w:hAnsi="Arial" w:cs="Arial"/>
          <w:sz w:val="24"/>
          <w:szCs w:val="24"/>
        </w:rPr>
        <w:t>can</w:t>
      </w:r>
      <w:r w:rsidRPr="00F42DAB">
        <w:rPr>
          <w:rFonts w:ascii="Arial" w:hAnsi="Arial" w:cs="Arial"/>
          <w:sz w:val="24"/>
          <w:szCs w:val="24"/>
        </w:rPr>
        <w:t xml:space="preserve"> make payments for lunch accounts, yearbooks, and other optional school fees.</w:t>
      </w:r>
    </w:p>
    <w:p w14:paraId="2D232E05" w14:textId="77777777" w:rsidR="00AA5BEB" w:rsidRPr="00F42DAB" w:rsidRDefault="00D82BD3" w:rsidP="00AA5BEB">
      <w:pPr>
        <w:ind w:firstLine="720"/>
        <w:rPr>
          <w:rFonts w:ascii="Arial" w:hAnsi="Arial" w:cs="Arial"/>
          <w:sz w:val="24"/>
          <w:szCs w:val="24"/>
        </w:rPr>
      </w:pPr>
      <w:r w:rsidRPr="00F42DAB">
        <w:rPr>
          <w:rFonts w:ascii="Arial" w:hAnsi="Arial" w:cs="Arial"/>
          <w:sz w:val="24"/>
          <w:szCs w:val="24"/>
        </w:rPr>
        <w:t xml:space="preserve">All parents will need a login (email address) and their student’s ID. </w:t>
      </w:r>
    </w:p>
    <w:p w14:paraId="2E67B3F5" w14:textId="77777777" w:rsidR="00AA5BEB" w:rsidRPr="00F42DAB" w:rsidRDefault="00D82BD3" w:rsidP="00AA5BEB">
      <w:pPr>
        <w:ind w:firstLine="720"/>
        <w:rPr>
          <w:rFonts w:ascii="Arial" w:hAnsi="Arial" w:cs="Arial"/>
          <w:sz w:val="24"/>
          <w:szCs w:val="24"/>
        </w:rPr>
      </w:pPr>
      <w:r w:rsidRPr="00F42DAB">
        <w:rPr>
          <w:rFonts w:ascii="Arial" w:hAnsi="Arial" w:cs="Arial"/>
          <w:sz w:val="24"/>
          <w:szCs w:val="24"/>
        </w:rPr>
        <w:t xml:space="preserve">Your child’s student ID can be obtained by calling the office. </w:t>
      </w:r>
    </w:p>
    <w:p w14:paraId="63B0C4AC" w14:textId="78D5CAF9" w:rsidR="00AA5BEB" w:rsidRPr="00F42DAB" w:rsidRDefault="00D82BD3" w:rsidP="00AA5BEB">
      <w:pPr>
        <w:ind w:firstLine="720"/>
        <w:rPr>
          <w:rFonts w:ascii="Arial" w:hAnsi="Arial" w:cs="Arial"/>
          <w:sz w:val="24"/>
          <w:szCs w:val="24"/>
        </w:rPr>
      </w:pPr>
      <w:r w:rsidRPr="00F42DAB">
        <w:rPr>
          <w:rFonts w:ascii="Arial" w:hAnsi="Arial" w:cs="Arial"/>
          <w:sz w:val="24"/>
          <w:szCs w:val="24"/>
        </w:rPr>
        <w:t xml:space="preserve">To access </w:t>
      </w:r>
      <w:proofErr w:type="spellStart"/>
      <w:r w:rsidRPr="00F42DAB">
        <w:rPr>
          <w:rFonts w:ascii="Arial" w:hAnsi="Arial" w:cs="Arial"/>
          <w:sz w:val="24"/>
          <w:szCs w:val="24"/>
        </w:rPr>
        <w:t>myDSD</w:t>
      </w:r>
      <w:proofErr w:type="spellEnd"/>
      <w:r w:rsidRPr="00F42DAB">
        <w:rPr>
          <w:rFonts w:ascii="Arial" w:hAnsi="Arial" w:cs="Arial"/>
          <w:sz w:val="24"/>
          <w:szCs w:val="24"/>
        </w:rPr>
        <w:t xml:space="preserve"> system: 1. Go to the District home page at </w:t>
      </w:r>
      <w:hyperlink r:id="rId18" w:history="1">
        <w:r w:rsidR="00AA5BEB" w:rsidRPr="00F42DAB">
          <w:rPr>
            <w:rStyle w:val="Hyperlink"/>
            <w:rFonts w:ascii="Arial" w:hAnsi="Arial" w:cs="Arial"/>
            <w:sz w:val="24"/>
            <w:szCs w:val="24"/>
          </w:rPr>
          <w:t>https://www.davis.k12.ut.us/</w:t>
        </w:r>
      </w:hyperlink>
    </w:p>
    <w:p w14:paraId="145CB3DB" w14:textId="5B6F9B97" w:rsidR="00F72707" w:rsidRPr="00F42DAB" w:rsidRDefault="00D82BD3" w:rsidP="00AA5BEB">
      <w:pPr>
        <w:ind w:firstLine="720"/>
        <w:rPr>
          <w:rFonts w:ascii="Arial" w:hAnsi="Arial" w:cs="Arial"/>
          <w:sz w:val="24"/>
          <w:szCs w:val="24"/>
        </w:rPr>
      </w:pPr>
      <w:r w:rsidRPr="00F42DAB">
        <w:rPr>
          <w:rFonts w:ascii="Arial" w:hAnsi="Arial" w:cs="Arial"/>
          <w:sz w:val="24"/>
          <w:szCs w:val="24"/>
        </w:rPr>
        <w:t xml:space="preserve"> 2. Click on the </w:t>
      </w:r>
      <w:proofErr w:type="spellStart"/>
      <w:r w:rsidRPr="00F42DAB">
        <w:rPr>
          <w:rFonts w:ascii="Arial" w:hAnsi="Arial" w:cs="Arial"/>
          <w:sz w:val="24"/>
          <w:szCs w:val="24"/>
        </w:rPr>
        <w:t>myDSD</w:t>
      </w:r>
      <w:proofErr w:type="spellEnd"/>
      <w:r w:rsidRPr="00F42DAB">
        <w:rPr>
          <w:rFonts w:ascii="Arial" w:hAnsi="Arial" w:cs="Arial"/>
          <w:sz w:val="24"/>
          <w:szCs w:val="24"/>
        </w:rPr>
        <w:t xml:space="preserve"> icon in the upper right corner of the page, then enter your username and password.</w:t>
      </w:r>
    </w:p>
    <w:p w14:paraId="7351553D" w14:textId="123FF5EE" w:rsidR="00D82BD3" w:rsidRPr="00F42DAB" w:rsidRDefault="00D82BD3" w:rsidP="00D82BD3">
      <w:pPr>
        <w:rPr>
          <w:rFonts w:ascii="Arial" w:hAnsi="Arial" w:cs="Arial"/>
          <w:sz w:val="24"/>
          <w:szCs w:val="24"/>
        </w:rPr>
      </w:pPr>
    </w:p>
    <w:p w14:paraId="26F30805" w14:textId="77777777" w:rsidR="00AA5BEB" w:rsidRPr="00F42DAB" w:rsidRDefault="00AA5BEB" w:rsidP="00AA5BEB">
      <w:pPr>
        <w:pStyle w:val="paragraph"/>
        <w:spacing w:before="0" w:beforeAutospacing="0" w:after="0" w:afterAutospacing="0"/>
        <w:textAlignment w:val="baseline"/>
        <w:rPr>
          <w:rFonts w:ascii="Arial" w:hAnsi="Arial" w:cs="Arial"/>
        </w:rPr>
      </w:pPr>
      <w:r w:rsidRPr="00F42DAB">
        <w:rPr>
          <w:rStyle w:val="normaltextrun"/>
          <w:rFonts w:ascii="Arial" w:hAnsi="Arial" w:cs="Arial"/>
          <w:b/>
          <w:bCs/>
          <w:u w:val="single"/>
        </w:rPr>
        <w:t>NOTICE OF NON-DISCRIMINATION</w:t>
      </w:r>
      <w:r w:rsidRPr="00F42DAB">
        <w:rPr>
          <w:rStyle w:val="normaltextrun"/>
          <w:rFonts w:ascii="Arial" w:hAnsi="Arial" w:cs="Arial"/>
          <w:b/>
          <w:bCs/>
        </w:rPr>
        <w:t> </w:t>
      </w:r>
      <w:r w:rsidRPr="00F42DAB">
        <w:rPr>
          <w:rStyle w:val="eop"/>
          <w:rFonts w:ascii="Arial" w:hAnsi="Arial" w:cs="Arial"/>
        </w:rPr>
        <w:t> </w:t>
      </w:r>
    </w:p>
    <w:p w14:paraId="6D355F52" w14:textId="418F4BC0" w:rsidR="00AA5BEB" w:rsidRPr="00F42DAB" w:rsidRDefault="00AA5BEB" w:rsidP="00AA5BEB">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 </w:t>
      </w:r>
      <w:r w:rsidRPr="00F42DAB">
        <w:rPr>
          <w:rStyle w:val="eop"/>
          <w:rFonts w:ascii="Arial" w:hAnsi="Arial" w:cs="Arial"/>
        </w:rPr>
        <w:t> </w:t>
      </w:r>
      <w:r w:rsidRPr="00F42DAB">
        <w:rPr>
          <w:rStyle w:val="normaltextrun"/>
          <w:rFonts w:ascii="Arial" w:hAnsi="Arial" w:cs="Arial"/>
        </w:rPr>
        <w:t>Davis School District and Syracuse Elementary do not discriminate on the basis of race, color, religion, sex, age, national origin, disability, sexual orientation, gender identity, veteran status, or any other characteristic protected by law, in its programs and activities, and provides equal access to the Boy Scouts and other designated youth groups.  </w:t>
      </w:r>
      <w:r w:rsidRPr="00F42DAB">
        <w:rPr>
          <w:rStyle w:val="eop"/>
          <w:rFonts w:ascii="Arial" w:hAnsi="Arial" w:cs="Arial"/>
        </w:rPr>
        <w:t> </w:t>
      </w:r>
    </w:p>
    <w:p w14:paraId="3396CCD8" w14:textId="77777777" w:rsidR="00AA5BEB" w:rsidRPr="00F42DAB" w:rsidRDefault="00AA5BEB" w:rsidP="00AA5BEB">
      <w:pPr>
        <w:pStyle w:val="paragraph"/>
        <w:spacing w:before="0" w:beforeAutospacing="0" w:after="0" w:afterAutospacing="0"/>
        <w:textAlignment w:val="baseline"/>
        <w:rPr>
          <w:rFonts w:ascii="Arial" w:hAnsi="Arial" w:cs="Arial"/>
        </w:rPr>
      </w:pPr>
      <w:r w:rsidRPr="00F42DAB">
        <w:rPr>
          <w:rStyle w:val="normaltextrun"/>
          <w:rFonts w:ascii="Arial" w:hAnsi="Arial" w:cs="Arial"/>
          <w:b/>
          <w:bCs/>
        </w:rPr>
        <w:t> </w:t>
      </w:r>
      <w:r w:rsidRPr="00F42DAB">
        <w:rPr>
          <w:rStyle w:val="eop"/>
          <w:rFonts w:ascii="Arial" w:hAnsi="Arial" w:cs="Arial"/>
        </w:rPr>
        <w:t> </w:t>
      </w:r>
    </w:p>
    <w:p w14:paraId="378B1265" w14:textId="7746AC99" w:rsidR="00AA5BEB" w:rsidRPr="00F42DAB" w:rsidRDefault="00AA5BEB" w:rsidP="00AA5BEB">
      <w:pPr>
        <w:pStyle w:val="paragraph"/>
        <w:spacing w:before="0" w:beforeAutospacing="0" w:after="0" w:afterAutospacing="0"/>
        <w:textAlignment w:val="baseline"/>
        <w:rPr>
          <w:rStyle w:val="normaltextrun"/>
          <w:rFonts w:ascii="Arial" w:hAnsi="Arial" w:cs="Arial"/>
        </w:rPr>
      </w:pPr>
      <w:r w:rsidRPr="00F42DAB">
        <w:rPr>
          <w:rStyle w:val="normaltextrun"/>
          <w:rFonts w:ascii="Arial" w:hAnsi="Arial" w:cs="Arial"/>
        </w:rPr>
        <w:t>Inquires or complaints regarding the non-discrimination policies may be directed to an individual’s principal or supervisor and/or the District Compliance Officer</w:t>
      </w:r>
      <w:r w:rsidR="005E7281" w:rsidRPr="00F42DAB">
        <w:rPr>
          <w:rStyle w:val="normaltextrun"/>
          <w:rFonts w:ascii="Arial" w:hAnsi="Arial" w:cs="Arial"/>
        </w:rPr>
        <w:t>. (See Page 4 for phone numbers)</w:t>
      </w:r>
    </w:p>
    <w:p w14:paraId="0F644B41" w14:textId="2D551A02" w:rsidR="00D82BD3" w:rsidRPr="00BD6E1D" w:rsidRDefault="00AA5BEB" w:rsidP="00CB0DAE">
      <w:pPr>
        <w:pStyle w:val="paragraph"/>
        <w:spacing w:before="0" w:beforeAutospacing="0" w:after="0" w:afterAutospacing="0"/>
        <w:textAlignment w:val="baseline"/>
        <w:rPr>
          <w:rFonts w:ascii="Arial" w:hAnsi="Arial" w:cs="Arial"/>
        </w:rPr>
      </w:pPr>
      <w:r w:rsidRPr="00F42DAB">
        <w:rPr>
          <w:rStyle w:val="eop"/>
          <w:rFonts w:ascii="Arial" w:hAnsi="Arial" w:cs="Arial"/>
        </w:rPr>
        <w:t> </w:t>
      </w:r>
    </w:p>
    <w:p w14:paraId="267A089A" w14:textId="77777777" w:rsidR="00CB0DAE" w:rsidRDefault="00D82BD3" w:rsidP="00D82BD3">
      <w:pPr>
        <w:rPr>
          <w:rFonts w:ascii="Arial" w:hAnsi="Arial" w:cs="Arial"/>
          <w:sz w:val="24"/>
          <w:szCs w:val="24"/>
        </w:rPr>
      </w:pPr>
      <w:r w:rsidRPr="00BD6E1D">
        <w:rPr>
          <w:rFonts w:ascii="Arial" w:hAnsi="Arial" w:cs="Arial"/>
          <w:b/>
          <w:bCs/>
          <w:sz w:val="24"/>
          <w:szCs w:val="24"/>
          <w:u w:val="single"/>
        </w:rPr>
        <w:t>OFFICE HOURS</w:t>
      </w:r>
      <w:r w:rsidRPr="00BD6E1D">
        <w:rPr>
          <w:rFonts w:ascii="Arial" w:hAnsi="Arial" w:cs="Arial"/>
          <w:sz w:val="24"/>
          <w:szCs w:val="24"/>
        </w:rPr>
        <w:t xml:space="preserve"> The office is open on school days from 8:00 a.m. to 4:00 p.m. Parents must make every effort to see that their child(ren) either walk home or are picked up immediately after school. Arrangements for </w:t>
      </w:r>
      <w:r w:rsidR="00AA5BEB">
        <w:rPr>
          <w:rFonts w:ascii="Arial" w:hAnsi="Arial" w:cs="Arial"/>
          <w:sz w:val="24"/>
          <w:szCs w:val="24"/>
        </w:rPr>
        <w:t xml:space="preserve">before and </w:t>
      </w:r>
      <w:r w:rsidRPr="00BD6E1D">
        <w:rPr>
          <w:rFonts w:ascii="Arial" w:hAnsi="Arial" w:cs="Arial"/>
          <w:sz w:val="24"/>
          <w:szCs w:val="24"/>
        </w:rPr>
        <w:t>after school programs, must be coordinated with the teacher/trainer with specific drop off and pick up times &amp; procedures.</w:t>
      </w:r>
    </w:p>
    <w:p w14:paraId="6920B36C" w14:textId="1B339F7C" w:rsidR="00D82BD3" w:rsidRPr="00BD6E1D" w:rsidRDefault="00D82BD3" w:rsidP="00D82BD3">
      <w:pPr>
        <w:rPr>
          <w:rFonts w:ascii="Arial" w:hAnsi="Arial" w:cs="Arial"/>
          <w:sz w:val="24"/>
          <w:szCs w:val="24"/>
        </w:rPr>
      </w:pPr>
      <w:r w:rsidRPr="00BD6E1D">
        <w:rPr>
          <w:rFonts w:ascii="Arial" w:hAnsi="Arial" w:cs="Arial"/>
          <w:sz w:val="24"/>
          <w:szCs w:val="24"/>
        </w:rPr>
        <w:t xml:space="preserve"> </w:t>
      </w:r>
    </w:p>
    <w:p w14:paraId="5CF0C8D6" w14:textId="77777777" w:rsidR="00CB0DAE" w:rsidRDefault="00CB0DAE" w:rsidP="00CB0DAE">
      <w:pPr>
        <w:rPr>
          <w:rFonts w:ascii="Arial" w:hAnsi="Arial" w:cs="Arial"/>
          <w:b/>
          <w:bCs/>
          <w:sz w:val="24"/>
          <w:szCs w:val="24"/>
          <w:u w:val="single"/>
        </w:rPr>
      </w:pPr>
      <w:r w:rsidRPr="00BD6E1D">
        <w:rPr>
          <w:rFonts w:ascii="Arial" w:hAnsi="Arial" w:cs="Arial"/>
          <w:b/>
          <w:bCs/>
          <w:sz w:val="24"/>
          <w:szCs w:val="24"/>
          <w:u w:val="single"/>
        </w:rPr>
        <w:t xml:space="preserve">PARENTAL RIGHTS IN PUBLIC EDUCATION </w:t>
      </w:r>
    </w:p>
    <w:p w14:paraId="1C559B4D" w14:textId="77777777" w:rsidR="00CB0DAE" w:rsidRPr="00BD6E1D" w:rsidRDefault="00CB0DAE" w:rsidP="00CB0DAE">
      <w:pPr>
        <w:rPr>
          <w:rFonts w:ascii="Arial" w:hAnsi="Arial" w:cs="Arial"/>
          <w:sz w:val="24"/>
          <w:szCs w:val="24"/>
        </w:rPr>
      </w:pPr>
      <w:r w:rsidRPr="00BD6E1D">
        <w:rPr>
          <w:rFonts w:ascii="Arial" w:hAnsi="Arial" w:cs="Arial"/>
          <w:sz w:val="24"/>
          <w:szCs w:val="24"/>
        </w:rPr>
        <w:t xml:space="preserve">The Davis School District and </w:t>
      </w:r>
      <w:r>
        <w:rPr>
          <w:rFonts w:ascii="Arial" w:hAnsi="Arial" w:cs="Arial"/>
          <w:sz w:val="24"/>
          <w:szCs w:val="24"/>
        </w:rPr>
        <w:t>Syracuse</w:t>
      </w:r>
      <w:r w:rsidRPr="00BD6E1D">
        <w:rPr>
          <w:rFonts w:ascii="Arial" w:hAnsi="Arial" w:cs="Arial"/>
          <w:sz w:val="24"/>
          <w:szCs w:val="24"/>
        </w:rPr>
        <w:t xml:space="preserve"> Elementary shall reasonably accommodate** a parent’s or guardian’s: • written request to retain a student in kindergarten through grade 8 on grade level based on the student's academic ability or the student's social, emotional, or physical maturity. • written request, prior to scheduled event, to excuse the student from attendance for a family event or a scheduled proactive visit to a health care provider. (Student agrees to make up course work for school days missed for the scheduled absence). • written request to place a student in a specialized class, a specialized program, or an advanced course. (In determining whether placement is reasonable, the District shall consider multiple academic data points). • request to excuse the student from taking an assessment that is federally mandated, is mandated </w:t>
      </w:r>
      <w:r w:rsidRPr="00BD6E1D">
        <w:rPr>
          <w:rFonts w:ascii="Arial" w:hAnsi="Arial" w:cs="Arial"/>
          <w:sz w:val="24"/>
          <w:szCs w:val="24"/>
        </w:rPr>
        <w:lastRenderedPageBreak/>
        <w:t>by the state, or requires the use of a state assessment system or software that is provided or paid for by the state. • initial selection of a teacher or request for a change of teacher. • request to visit and observe any class the student attends. • request to meet with a teacher at a mutually agreeable time if unable to attend a regularly scheduled parent teacher conference. Each accommodation shall be considered on an individual basis and no student shall be considered to a greater or lesser degree than any other student. **Reasonably accommodate for purposes of this section means the District or school shall make its best effort to enable a parent or guardian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or guardians; the educational needs of other students; the academic and behavioral impact to a classroom; a teacher’s workload; and the assurance of the safe and efficient operation of a school. The parental rights specified here do not include all the rights or accommodations available to parents or guardians from the public education system</w:t>
      </w:r>
    </w:p>
    <w:p w14:paraId="04490697" w14:textId="77777777" w:rsidR="00D82BD3" w:rsidRPr="00BD6E1D" w:rsidRDefault="00D82BD3" w:rsidP="00D82BD3">
      <w:pPr>
        <w:rPr>
          <w:rFonts w:ascii="Arial" w:hAnsi="Arial" w:cs="Arial"/>
          <w:sz w:val="24"/>
          <w:szCs w:val="24"/>
        </w:rPr>
      </w:pPr>
    </w:p>
    <w:p w14:paraId="441E9A66" w14:textId="77777777" w:rsidR="00AA5BEB" w:rsidRDefault="00D82BD3" w:rsidP="00D82BD3">
      <w:pPr>
        <w:rPr>
          <w:rFonts w:ascii="Arial" w:hAnsi="Arial" w:cs="Arial"/>
          <w:b/>
          <w:bCs/>
          <w:sz w:val="24"/>
          <w:szCs w:val="24"/>
          <w:u w:val="single"/>
        </w:rPr>
      </w:pPr>
      <w:r w:rsidRPr="00BD6E1D">
        <w:rPr>
          <w:rFonts w:ascii="Arial" w:hAnsi="Arial" w:cs="Arial"/>
          <w:b/>
          <w:bCs/>
          <w:sz w:val="24"/>
          <w:szCs w:val="24"/>
          <w:u w:val="single"/>
        </w:rPr>
        <w:t xml:space="preserve">PARENT-TEACHER CONFERENCES </w:t>
      </w:r>
    </w:p>
    <w:p w14:paraId="20F0E909" w14:textId="16ECAA67" w:rsidR="00AA5BEB" w:rsidRDefault="00D82BD3" w:rsidP="00D82BD3">
      <w:pPr>
        <w:rPr>
          <w:rFonts w:ascii="Arial" w:hAnsi="Arial" w:cs="Arial"/>
          <w:sz w:val="24"/>
          <w:szCs w:val="24"/>
        </w:rPr>
      </w:pPr>
      <w:r w:rsidRPr="00BD6E1D">
        <w:rPr>
          <w:rFonts w:ascii="Arial" w:hAnsi="Arial" w:cs="Arial"/>
          <w:sz w:val="24"/>
          <w:szCs w:val="24"/>
        </w:rPr>
        <w:t xml:space="preserve">Parent-Teacher conferences are scheduled three times per year. Two are required conferences while the third conference is an “optional” conference requiring only one evening. </w:t>
      </w:r>
    </w:p>
    <w:p w14:paraId="1051FE39" w14:textId="77777777" w:rsidR="00AA5BEB" w:rsidRPr="00BD6E1D" w:rsidRDefault="00AA5BEB" w:rsidP="00D82BD3">
      <w:pPr>
        <w:rPr>
          <w:rFonts w:ascii="Arial" w:hAnsi="Arial" w:cs="Arial"/>
          <w:sz w:val="24"/>
          <w:szCs w:val="24"/>
        </w:rPr>
      </w:pPr>
    </w:p>
    <w:p w14:paraId="3077041B" w14:textId="77777777" w:rsidR="00D82BD3" w:rsidRPr="00BD6E1D" w:rsidRDefault="00D82BD3" w:rsidP="00D82BD3">
      <w:pPr>
        <w:rPr>
          <w:rFonts w:ascii="Arial" w:hAnsi="Arial" w:cs="Arial"/>
          <w:sz w:val="24"/>
          <w:szCs w:val="24"/>
        </w:rPr>
      </w:pPr>
      <w:r w:rsidRPr="00BD6E1D">
        <w:rPr>
          <w:rFonts w:ascii="Arial" w:hAnsi="Arial" w:cs="Arial"/>
          <w:b/>
          <w:bCs/>
          <w:sz w:val="24"/>
          <w:szCs w:val="24"/>
          <w:u w:val="single"/>
        </w:rPr>
        <w:t>P.E.</w:t>
      </w:r>
      <w:r w:rsidRPr="00BD6E1D">
        <w:rPr>
          <w:rFonts w:ascii="Arial" w:hAnsi="Arial" w:cs="Arial"/>
          <w:sz w:val="24"/>
          <w:szCs w:val="24"/>
        </w:rPr>
        <w:t xml:space="preserve"> Footwear safety; no sandals, flip flops, clogs, platform /high heels, open toed shoes, plastic bottoms, snow boots or other footwear that would be unsafe in PE situations. There will be an alternative physical activity for those that cannot participate in the activity for that day. If girls wear dresses, they should have a pair of shorts to wear underneath. Students should participate with enthusiasm. Students are responsible for their actions and are expected to make good choices.</w:t>
      </w:r>
    </w:p>
    <w:p w14:paraId="5B31E894" w14:textId="34928B27" w:rsidR="00D82BD3" w:rsidRPr="00BD6E1D" w:rsidRDefault="00D82BD3" w:rsidP="00D82BD3">
      <w:pPr>
        <w:rPr>
          <w:rFonts w:ascii="Arial" w:hAnsi="Arial" w:cs="Arial"/>
          <w:sz w:val="24"/>
          <w:szCs w:val="24"/>
        </w:rPr>
      </w:pPr>
    </w:p>
    <w:p w14:paraId="621A809B" w14:textId="77777777" w:rsidR="00AA5BEB" w:rsidRDefault="00D82BD3" w:rsidP="00D82BD3">
      <w:pPr>
        <w:rPr>
          <w:rFonts w:ascii="Arial" w:hAnsi="Arial" w:cs="Arial"/>
          <w:b/>
          <w:bCs/>
          <w:sz w:val="24"/>
          <w:szCs w:val="24"/>
          <w:u w:val="single"/>
        </w:rPr>
      </w:pPr>
      <w:r w:rsidRPr="00BD6E1D">
        <w:rPr>
          <w:rFonts w:ascii="Arial" w:hAnsi="Arial" w:cs="Arial"/>
          <w:b/>
          <w:bCs/>
          <w:sz w:val="24"/>
          <w:szCs w:val="24"/>
          <w:u w:val="single"/>
        </w:rPr>
        <w:t xml:space="preserve">PETS </w:t>
      </w:r>
    </w:p>
    <w:p w14:paraId="1901D03E" w14:textId="23D91AF9" w:rsidR="00E56D89" w:rsidRDefault="00D82BD3" w:rsidP="00D82BD3">
      <w:pPr>
        <w:rPr>
          <w:rFonts w:ascii="Arial" w:hAnsi="Arial" w:cs="Arial"/>
          <w:sz w:val="24"/>
          <w:szCs w:val="24"/>
        </w:rPr>
      </w:pPr>
      <w:r w:rsidRPr="00BD6E1D">
        <w:rPr>
          <w:rFonts w:ascii="Arial" w:hAnsi="Arial" w:cs="Arial"/>
          <w:sz w:val="24"/>
          <w:szCs w:val="24"/>
        </w:rPr>
        <w:t>Pets are not allowed at school under any circumstance.</w:t>
      </w:r>
      <w:r w:rsidR="005B12C8">
        <w:rPr>
          <w:rFonts w:ascii="Arial" w:hAnsi="Arial" w:cs="Arial"/>
          <w:sz w:val="24"/>
          <w:szCs w:val="24"/>
        </w:rPr>
        <w:t xml:space="preserve"> </w:t>
      </w:r>
      <w:r w:rsidR="005B12C8" w:rsidRPr="005F2A4C">
        <w:rPr>
          <w:rFonts w:ascii="Arial" w:hAnsi="Arial" w:cs="Arial"/>
          <w:sz w:val="24"/>
          <w:szCs w:val="24"/>
        </w:rPr>
        <w:t>Service animals are an exception to this if they are approved by the district.</w:t>
      </w:r>
      <w:r w:rsidRPr="00BD6E1D">
        <w:rPr>
          <w:rFonts w:ascii="Arial" w:hAnsi="Arial" w:cs="Arial"/>
          <w:sz w:val="24"/>
          <w:szCs w:val="24"/>
        </w:rPr>
        <w:t xml:space="preserve"> This is mandated by the Health Department. A great alternative for students who wish to ‘show and tell’ their pet, could do so with a picture or video clip. </w:t>
      </w:r>
    </w:p>
    <w:p w14:paraId="65D9D1B4" w14:textId="704ED6B5" w:rsidR="00CB0DAE" w:rsidRDefault="00CB0DAE" w:rsidP="00D82BD3">
      <w:pPr>
        <w:rPr>
          <w:rFonts w:ascii="Arial" w:hAnsi="Arial" w:cs="Arial"/>
          <w:sz w:val="24"/>
          <w:szCs w:val="24"/>
        </w:rPr>
      </w:pPr>
    </w:p>
    <w:p w14:paraId="751E218B" w14:textId="77777777" w:rsidR="00CB0DAE" w:rsidRDefault="00CB0DAE" w:rsidP="00CB0DAE">
      <w:pPr>
        <w:rPr>
          <w:rFonts w:ascii="Arial" w:hAnsi="Arial" w:cs="Arial"/>
          <w:sz w:val="24"/>
          <w:szCs w:val="24"/>
        </w:rPr>
      </w:pPr>
      <w:r w:rsidRPr="00BD6E1D">
        <w:rPr>
          <w:rFonts w:ascii="Arial" w:hAnsi="Arial" w:cs="Arial"/>
          <w:b/>
          <w:bCs/>
          <w:sz w:val="24"/>
          <w:szCs w:val="24"/>
          <w:u w:val="single"/>
        </w:rPr>
        <w:t>PLEDGE OF ALLEGIANCE</w:t>
      </w:r>
      <w:r w:rsidRPr="00BD6E1D">
        <w:rPr>
          <w:rFonts w:ascii="Arial" w:hAnsi="Arial" w:cs="Arial"/>
          <w:sz w:val="24"/>
          <w:szCs w:val="24"/>
        </w:rPr>
        <w:t xml:space="preserve"> </w:t>
      </w:r>
    </w:p>
    <w:p w14:paraId="1FF9D153" w14:textId="77777777" w:rsidR="00CB0DAE" w:rsidRPr="00BD6E1D" w:rsidRDefault="00CB0DAE" w:rsidP="00CB0DAE">
      <w:pPr>
        <w:rPr>
          <w:rFonts w:ascii="Arial" w:hAnsi="Arial" w:cs="Arial"/>
          <w:sz w:val="24"/>
          <w:szCs w:val="24"/>
        </w:rPr>
      </w:pPr>
      <w:r w:rsidRPr="00BD6E1D">
        <w:rPr>
          <w:rFonts w:ascii="Arial" w:hAnsi="Arial" w:cs="Arial"/>
          <w:sz w:val="24"/>
          <w:szCs w:val="24"/>
        </w:rPr>
        <w:t xml:space="preserve">The Pledge of Allegiance to the Flag shall be recited by students at the beginning of each school day in each public-school classroom in the State, led by a student in the classroom, as assigned by the classroom teacher on a rotating basis. Participation in the Pledge is voluntary and not compulsory. </w:t>
      </w:r>
    </w:p>
    <w:p w14:paraId="18377D1F" w14:textId="77777777" w:rsidR="00E56D89" w:rsidRPr="00BD6E1D" w:rsidRDefault="00E56D89" w:rsidP="00D82BD3">
      <w:pPr>
        <w:rPr>
          <w:rStyle w:val="eop"/>
          <w:rFonts w:ascii="Arial" w:hAnsi="Arial" w:cs="Arial"/>
          <w:color w:val="000000"/>
          <w:sz w:val="24"/>
          <w:szCs w:val="24"/>
          <w:shd w:val="clear" w:color="auto" w:fill="FFFFFF"/>
        </w:rPr>
      </w:pPr>
    </w:p>
    <w:p w14:paraId="5F024470" w14:textId="6D184742" w:rsidR="00E56D89" w:rsidRPr="00BD6E1D" w:rsidRDefault="00AA5BEB" w:rsidP="00D82BD3">
      <w:pPr>
        <w:rPr>
          <w:rFonts w:ascii="Arial" w:hAnsi="Arial" w:cs="Arial"/>
          <w:b/>
          <w:bCs/>
          <w:sz w:val="24"/>
          <w:szCs w:val="24"/>
          <w:u w:val="single"/>
        </w:rPr>
      </w:pPr>
      <w:r w:rsidRPr="00BD6E1D">
        <w:rPr>
          <w:rFonts w:ascii="Arial" w:hAnsi="Arial" w:cs="Arial"/>
          <w:b/>
          <w:bCs/>
          <w:sz w:val="24"/>
          <w:szCs w:val="24"/>
          <w:u w:val="single"/>
        </w:rPr>
        <w:t>PROTECTION OF PUPIL RIGHTS AMENDMENTS AND UTAH FAMILY EDUCATIONAL RIGHTS AND PRIVACY ACT.</w:t>
      </w:r>
    </w:p>
    <w:p w14:paraId="72066D2B" w14:textId="11D23E66" w:rsidR="00E56D89" w:rsidRPr="00E67BFB" w:rsidRDefault="00E56D89" w:rsidP="00D82BD3">
      <w:pPr>
        <w:rPr>
          <w:rFonts w:ascii="Arial" w:hAnsi="Arial" w:cs="Arial"/>
          <w:sz w:val="24"/>
          <w:szCs w:val="24"/>
          <w:shd w:val="clear" w:color="auto" w:fill="FFFFFF"/>
        </w:rPr>
      </w:pPr>
      <w:r w:rsidRPr="00AA5BEB">
        <w:rPr>
          <w:rStyle w:val="normaltextrun"/>
          <w:rFonts w:ascii="Arial" w:hAnsi="Arial" w:cs="Arial"/>
          <w:sz w:val="24"/>
          <w:szCs w:val="24"/>
          <w:shd w:val="clear" w:color="auto" w:fill="FFFFFF"/>
        </w:rPr>
        <w:t>After taking notice of what were perceived as abuses of family privacy and parental autonomy by some educators, and following a pattern established under federal law since 1978 (PPRA), the Utah Legislature adopted, in 1994, a state law designed to ensure that family privacy and parents' involvement in their children's education would be respected in all aspects of the public school curricula and activities.</w:t>
      </w:r>
      <w:r w:rsidRPr="00AA5BEB">
        <w:rPr>
          <w:rStyle w:val="eop"/>
          <w:rFonts w:ascii="Arial" w:hAnsi="Arial" w:cs="Arial"/>
          <w:sz w:val="24"/>
          <w:szCs w:val="24"/>
          <w:shd w:val="clear" w:color="auto" w:fill="FFFFFF"/>
        </w:rPr>
        <w:t> </w:t>
      </w:r>
    </w:p>
    <w:p w14:paraId="3265CAAD"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lastRenderedPageBreak/>
        <w:t>Once consent is given for an activity, can a parent change his or her mind?</w:t>
      </w:r>
      <w:r w:rsidRPr="00BD6E1D">
        <w:rPr>
          <w:rStyle w:val="eop"/>
          <w:rFonts w:ascii="Arial" w:hAnsi="Arial" w:cs="Arial"/>
        </w:rPr>
        <w:t> </w:t>
      </w:r>
    </w:p>
    <w:p w14:paraId="061D0AF2"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Yes.  Unless otherwise agreed to by a student's parent and the person requesting written consent, the authorization is valid only for the activity for which it was granted, or until the parent withdraws consent by submitting a written withdrawal of authorization to the school during the course of the activity.</w:t>
      </w:r>
      <w:r w:rsidRPr="00BD6E1D">
        <w:rPr>
          <w:rStyle w:val="eop"/>
          <w:rFonts w:ascii="Arial" w:hAnsi="Arial" w:cs="Arial"/>
        </w:rPr>
        <w:t> </w:t>
      </w:r>
    </w:p>
    <w:p w14:paraId="23398CF4"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does a school employee do if parental consent notice is sent and a parent doesn't respond in a timely manner?</w:t>
      </w:r>
      <w:r w:rsidRPr="00BD6E1D">
        <w:rPr>
          <w:rStyle w:val="eop"/>
          <w:rFonts w:ascii="Arial" w:hAnsi="Arial" w:cs="Arial"/>
        </w:rPr>
        <w:t> </w:t>
      </w:r>
    </w:p>
    <w:p w14:paraId="71E13877"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 xml:space="preserve">The law requires a response from the parent before the student can participate in discussion of protected areas or subject matter.  The student would have </w:t>
      </w:r>
      <w:proofErr w:type="gramStart"/>
      <w:r w:rsidRPr="00BD6E1D">
        <w:rPr>
          <w:rStyle w:val="normaltextrun"/>
          <w:rFonts w:ascii="Arial" w:hAnsi="Arial" w:cs="Arial"/>
        </w:rPr>
        <w:t>to  be</w:t>
      </w:r>
      <w:proofErr w:type="gramEnd"/>
      <w:r w:rsidRPr="00BD6E1D">
        <w:rPr>
          <w:rStyle w:val="normaltextrun"/>
          <w:rFonts w:ascii="Arial" w:hAnsi="Arial" w:cs="Arial"/>
        </w:rPr>
        <w:t xml:space="preserve"> excluded until the parent responds.</w:t>
      </w:r>
      <w:r w:rsidRPr="00BD6E1D">
        <w:rPr>
          <w:rStyle w:val="eop"/>
          <w:rFonts w:ascii="Arial" w:hAnsi="Arial" w:cs="Arial"/>
        </w:rPr>
        <w:t> </w:t>
      </w:r>
    </w:p>
    <w:p w14:paraId="6840268A"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about asking for protected information through anonymous surveys or other inquires where the student is not identified on the response?</w:t>
      </w:r>
      <w:r w:rsidRPr="00BD6E1D">
        <w:rPr>
          <w:rStyle w:val="eop"/>
          <w:rFonts w:ascii="Arial" w:hAnsi="Arial" w:cs="Arial"/>
        </w:rPr>
        <w:t> </w:t>
      </w:r>
    </w:p>
    <w:p w14:paraId="001358F9"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The legislation specifically applies "whether the information is personally identifiable or not."</w:t>
      </w:r>
      <w:r w:rsidRPr="00BD6E1D">
        <w:rPr>
          <w:rStyle w:val="eop"/>
          <w:rFonts w:ascii="Arial" w:hAnsi="Arial" w:cs="Arial"/>
        </w:rPr>
        <w:t> </w:t>
      </w:r>
    </w:p>
    <w:p w14:paraId="0148FDF6"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happens if a student voluntarily discloses something that is protected?</w:t>
      </w:r>
      <w:r w:rsidRPr="00BD6E1D">
        <w:rPr>
          <w:rStyle w:val="eop"/>
          <w:rFonts w:ascii="Arial" w:hAnsi="Arial" w:cs="Arial"/>
        </w:rPr>
        <w:t> </w:t>
      </w:r>
    </w:p>
    <w:p w14:paraId="68436E01" w14:textId="279FC64A"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Under the statue, the key word is not </w:t>
      </w:r>
      <w:r w:rsidRPr="00BD6E1D">
        <w:rPr>
          <w:rStyle w:val="normaltextrun"/>
          <w:rFonts w:ascii="Arial" w:hAnsi="Arial" w:cs="Arial"/>
          <w:i/>
          <w:iCs/>
        </w:rPr>
        <w:t>voluntarily</w:t>
      </w:r>
      <w:r w:rsidRPr="00BD6E1D">
        <w:rPr>
          <w:rStyle w:val="normaltextrun"/>
          <w:rFonts w:ascii="Arial" w:hAnsi="Arial" w:cs="Arial"/>
        </w:rPr>
        <w:t>; the key work is</w:t>
      </w:r>
      <w:r w:rsidR="003824FF">
        <w:rPr>
          <w:rStyle w:val="normaltextrun"/>
          <w:rFonts w:ascii="Arial" w:hAnsi="Arial" w:cs="Arial"/>
        </w:rPr>
        <w:t xml:space="preserve"> </w:t>
      </w:r>
      <w:r w:rsidRPr="00BD6E1D">
        <w:rPr>
          <w:rStyle w:val="normaltextrun"/>
          <w:rFonts w:ascii="Arial" w:hAnsi="Arial" w:cs="Arial"/>
          <w:i/>
          <w:iCs/>
        </w:rPr>
        <w:t>spontaneously</w:t>
      </w:r>
      <w:r w:rsidRPr="00BD6E1D">
        <w:rPr>
          <w:rStyle w:val="normaltextrun"/>
          <w:rFonts w:ascii="Arial" w:hAnsi="Arial" w:cs="Arial"/>
        </w:rPr>
        <w:t>. While the act specifically exempts spontaneous expression, the use of any part of the curriculum or school activity "in which the purpose or evident intended effect is to cause the student to reveal" prohibited information is not allowed.  Nothing in the act was intended to restrict the right of a student to exercise "free speech" and related rights allowed by other state legislation.</w:t>
      </w:r>
      <w:r w:rsidRPr="00BD6E1D">
        <w:rPr>
          <w:rStyle w:val="eop"/>
          <w:rFonts w:ascii="Arial" w:hAnsi="Arial" w:cs="Arial"/>
        </w:rPr>
        <w:t> </w:t>
      </w:r>
    </w:p>
    <w:p w14:paraId="7DE0073A"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happens when we have an emergency, child abuse problem, or some other challenge that requires us to act before we can talk to parents and get their written consent to make inquires of a student regarding their parents, medical needs, or conduct at home?</w:t>
      </w:r>
      <w:r w:rsidRPr="00BD6E1D">
        <w:rPr>
          <w:rStyle w:val="eop"/>
          <w:rFonts w:ascii="Arial" w:hAnsi="Arial" w:cs="Arial"/>
        </w:rPr>
        <w:t> </w:t>
      </w:r>
    </w:p>
    <w:p w14:paraId="168229B1"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The statue specifically exempts those school employees who are responding to a situation that they "reasonably believe to be an emergency" or who are acting in compliance with state child abuse reporting laws or a court order.  There are other narrow exceptions to the parental consent requirement in both the state and federal laws.</w:t>
      </w:r>
      <w:r w:rsidRPr="00BD6E1D">
        <w:rPr>
          <w:rStyle w:val="eop"/>
          <w:rFonts w:ascii="Arial" w:hAnsi="Arial" w:cs="Arial"/>
        </w:rPr>
        <w:t> </w:t>
      </w:r>
    </w:p>
    <w:p w14:paraId="1A863B40"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happens if a child is in serious trouble because of what seems to be an abusive parent or family member?</w:t>
      </w:r>
      <w:r w:rsidRPr="00BD6E1D">
        <w:rPr>
          <w:rStyle w:val="eop"/>
          <w:rFonts w:ascii="Arial" w:hAnsi="Arial" w:cs="Arial"/>
        </w:rPr>
        <w:t> </w:t>
      </w:r>
    </w:p>
    <w:p w14:paraId="2A9BD8D3"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State law and State Board of Education rule provide that "when any person. . .has reason to believe that a child has been subjected to" this situation, he/she "shall immediately notify the nearest peace officer, law enforcement agency, or office of the State Division of Child and Family Services (DCFS)."</w:t>
      </w:r>
      <w:r w:rsidRPr="00BD6E1D">
        <w:rPr>
          <w:rStyle w:val="eop"/>
          <w:rFonts w:ascii="Arial" w:hAnsi="Arial" w:cs="Arial"/>
        </w:rPr>
        <w:t> </w:t>
      </w:r>
    </w:p>
    <w:p w14:paraId="37D9D093"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Should a school employee notify a parent if a child is in danger?</w:t>
      </w:r>
      <w:r w:rsidRPr="00BD6E1D">
        <w:rPr>
          <w:rStyle w:val="eop"/>
          <w:rFonts w:ascii="Arial" w:hAnsi="Arial" w:cs="Arial"/>
        </w:rPr>
        <w:t> </w:t>
      </w:r>
    </w:p>
    <w:p w14:paraId="3A235A8A" w14:textId="25BB9069"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Yes.  When a school employee believes that "a situation exists which presents a serious threat to the well-being of the student," the employee is directed to "notify the student's parent or guardian without delay."  However, when the matter has been reported to DCFS, it is the responsibility of the Division to notify the student's parent or guardian of any possible investigation or take other appropriate actions.</w:t>
      </w:r>
      <w:r w:rsidRPr="00BD6E1D">
        <w:rPr>
          <w:rStyle w:val="eop"/>
          <w:rFonts w:ascii="Arial" w:hAnsi="Arial" w:cs="Arial"/>
        </w:rPr>
        <w:t> </w:t>
      </w:r>
    </w:p>
    <w:p w14:paraId="79553061"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would be some examples of student behavior that could constitute a "serious threat to the well-being of a student" that was not the result of child abuse?</w:t>
      </w:r>
      <w:r w:rsidRPr="00BD6E1D">
        <w:rPr>
          <w:rStyle w:val="eop"/>
          <w:rFonts w:ascii="Arial" w:hAnsi="Arial" w:cs="Arial"/>
        </w:rPr>
        <w:t> </w:t>
      </w:r>
    </w:p>
    <w:p w14:paraId="542DE7AF"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Examples could include abusing drugs or illegal contraband, promiscuous sexual activity, attempted suicide, or involvement in criminal or delinquent conduct.</w:t>
      </w:r>
      <w:r w:rsidRPr="00BD6E1D">
        <w:rPr>
          <w:rStyle w:val="eop"/>
          <w:rFonts w:ascii="Arial" w:hAnsi="Arial" w:cs="Arial"/>
        </w:rPr>
        <w:t> </w:t>
      </w:r>
    </w:p>
    <w:p w14:paraId="001DF487"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  </w:t>
      </w:r>
      <w:r w:rsidRPr="00BD6E1D">
        <w:rPr>
          <w:rStyle w:val="eop"/>
          <w:rFonts w:ascii="Arial" w:hAnsi="Arial" w:cs="Arial"/>
        </w:rPr>
        <w:t> </w:t>
      </w:r>
    </w:p>
    <w:p w14:paraId="183A8B41" w14:textId="77777777" w:rsidR="00E56D89" w:rsidRPr="00BD6E1D" w:rsidRDefault="00E56D89" w:rsidP="00E56D89">
      <w:pPr>
        <w:pStyle w:val="paragraph"/>
        <w:numPr>
          <w:ilvl w:val="0"/>
          <w:numId w:val="13"/>
        </w:numPr>
        <w:spacing w:before="0" w:beforeAutospacing="0" w:after="0" w:afterAutospacing="0"/>
        <w:ind w:left="360"/>
        <w:textAlignment w:val="baseline"/>
        <w:rPr>
          <w:rFonts w:ascii="Arial" w:hAnsi="Arial" w:cs="Arial"/>
        </w:rPr>
      </w:pPr>
      <w:r w:rsidRPr="00BD6E1D">
        <w:rPr>
          <w:rStyle w:val="normaltextrun"/>
          <w:rFonts w:ascii="Arial" w:hAnsi="Arial" w:cs="Arial"/>
          <w:b/>
          <w:bCs/>
        </w:rPr>
        <w:lastRenderedPageBreak/>
        <w:t>What are the differences between the state law and the federal laws that have been passed to protect students and parents?</w:t>
      </w:r>
      <w:r w:rsidRPr="00BD6E1D">
        <w:rPr>
          <w:rStyle w:val="eop"/>
          <w:rFonts w:ascii="Arial" w:hAnsi="Arial" w:cs="Arial"/>
        </w:rPr>
        <w:t> </w:t>
      </w:r>
    </w:p>
    <w:p w14:paraId="18FCF689" w14:textId="3140E29B"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The Utah legislation affords parents and students additional protections that do not exist under current federal law.</w:t>
      </w:r>
      <w:r w:rsidRPr="00BD6E1D">
        <w:rPr>
          <w:rStyle w:val="bcx0"/>
          <w:rFonts w:ascii="Arial" w:hAnsi="Arial" w:cs="Arial"/>
        </w:rPr>
        <w:t> </w:t>
      </w:r>
      <w:r w:rsidRPr="00BD6E1D">
        <w:rPr>
          <w:rFonts w:ascii="Arial" w:hAnsi="Arial" w:cs="Arial"/>
        </w:rPr>
        <w:br/>
      </w:r>
      <w:r w:rsidRPr="00BD6E1D">
        <w:rPr>
          <w:rStyle w:val="eop"/>
          <w:rFonts w:ascii="Arial" w:hAnsi="Arial" w:cs="Arial"/>
        </w:rPr>
        <w:t> </w:t>
      </w:r>
    </w:p>
    <w:p w14:paraId="3B8AB746" w14:textId="77777777" w:rsidR="00E56D89" w:rsidRPr="00BD6E1D" w:rsidRDefault="00E56D89" w:rsidP="00E56D89">
      <w:pPr>
        <w:pStyle w:val="paragraph"/>
        <w:numPr>
          <w:ilvl w:val="0"/>
          <w:numId w:val="14"/>
        </w:numPr>
        <w:spacing w:before="0" w:beforeAutospacing="0" w:after="0" w:afterAutospacing="0"/>
        <w:ind w:left="360"/>
        <w:textAlignment w:val="baseline"/>
        <w:rPr>
          <w:rFonts w:ascii="Arial" w:hAnsi="Arial" w:cs="Arial"/>
        </w:rPr>
      </w:pPr>
      <w:r w:rsidRPr="00BD6E1D">
        <w:rPr>
          <w:rStyle w:val="normaltextrun"/>
          <w:rFonts w:ascii="Arial" w:hAnsi="Arial" w:cs="Arial"/>
        </w:rPr>
        <w:t>the legislation clarifies, from the outset, that public educators have a duty to protect the privacy of students, parents, and their families;</w:t>
      </w:r>
      <w:r w:rsidRPr="00BD6E1D">
        <w:rPr>
          <w:rStyle w:val="eop"/>
          <w:rFonts w:ascii="Arial" w:hAnsi="Arial" w:cs="Arial"/>
        </w:rPr>
        <w:t> </w:t>
      </w:r>
    </w:p>
    <w:p w14:paraId="53A5CBBB" w14:textId="77777777" w:rsidR="00E56D89" w:rsidRPr="00BD6E1D" w:rsidRDefault="00E56D89" w:rsidP="00E56D89">
      <w:pPr>
        <w:pStyle w:val="paragraph"/>
        <w:numPr>
          <w:ilvl w:val="0"/>
          <w:numId w:val="14"/>
        </w:numPr>
        <w:spacing w:before="0" w:beforeAutospacing="0" w:after="0" w:afterAutospacing="0"/>
        <w:ind w:left="360"/>
        <w:textAlignment w:val="baseline"/>
        <w:rPr>
          <w:rFonts w:ascii="Arial" w:hAnsi="Arial" w:cs="Arial"/>
        </w:rPr>
      </w:pPr>
      <w:r w:rsidRPr="00BD6E1D">
        <w:rPr>
          <w:rStyle w:val="normaltextrun"/>
          <w:rFonts w:ascii="Arial" w:hAnsi="Arial" w:cs="Arial"/>
        </w:rPr>
        <w:t>the protections apply regardless of the source of funding;</w:t>
      </w:r>
      <w:r w:rsidRPr="00BD6E1D">
        <w:rPr>
          <w:rStyle w:val="eop"/>
          <w:rFonts w:ascii="Arial" w:hAnsi="Arial" w:cs="Arial"/>
        </w:rPr>
        <w:t> </w:t>
      </w:r>
    </w:p>
    <w:p w14:paraId="1A85A60B" w14:textId="77777777" w:rsidR="00E56D89" w:rsidRPr="00BD6E1D" w:rsidRDefault="00E56D89" w:rsidP="00E56D89">
      <w:pPr>
        <w:pStyle w:val="paragraph"/>
        <w:numPr>
          <w:ilvl w:val="0"/>
          <w:numId w:val="14"/>
        </w:numPr>
        <w:spacing w:before="0" w:beforeAutospacing="0" w:after="0" w:afterAutospacing="0"/>
        <w:ind w:left="360"/>
        <w:textAlignment w:val="baseline"/>
        <w:rPr>
          <w:rFonts w:ascii="Arial" w:hAnsi="Arial" w:cs="Arial"/>
        </w:rPr>
      </w:pPr>
      <w:r w:rsidRPr="00BD6E1D">
        <w:rPr>
          <w:rStyle w:val="normaltextrun"/>
          <w:rFonts w:ascii="Arial" w:hAnsi="Arial" w:cs="Arial"/>
        </w:rPr>
        <w:t>the protections apply to all aspects of the curricula and school activities;</w:t>
      </w:r>
      <w:r w:rsidRPr="00BD6E1D">
        <w:rPr>
          <w:rStyle w:val="eop"/>
          <w:rFonts w:ascii="Arial" w:hAnsi="Arial" w:cs="Arial"/>
        </w:rPr>
        <w:t> </w:t>
      </w:r>
    </w:p>
    <w:p w14:paraId="143FB70F" w14:textId="77777777" w:rsidR="00E56D89" w:rsidRPr="00BD6E1D" w:rsidRDefault="00E56D89" w:rsidP="00E56D89">
      <w:pPr>
        <w:pStyle w:val="paragraph"/>
        <w:numPr>
          <w:ilvl w:val="0"/>
          <w:numId w:val="14"/>
        </w:numPr>
        <w:spacing w:before="0" w:beforeAutospacing="0" w:after="0" w:afterAutospacing="0"/>
        <w:ind w:left="360"/>
        <w:textAlignment w:val="baseline"/>
        <w:rPr>
          <w:rFonts w:ascii="Arial" w:hAnsi="Arial" w:cs="Arial"/>
        </w:rPr>
      </w:pPr>
      <w:r w:rsidRPr="00BD6E1D">
        <w:rPr>
          <w:rStyle w:val="normaltextrun"/>
          <w:rFonts w:ascii="Arial" w:hAnsi="Arial" w:cs="Arial"/>
        </w:rPr>
        <w:t>the protections apply whether the information is personally identifiable or not;</w:t>
      </w:r>
      <w:r w:rsidRPr="00BD6E1D">
        <w:rPr>
          <w:rStyle w:val="eop"/>
          <w:rFonts w:ascii="Arial" w:hAnsi="Arial" w:cs="Arial"/>
        </w:rPr>
        <w:t> </w:t>
      </w:r>
    </w:p>
    <w:p w14:paraId="6B5E83BA" w14:textId="77777777" w:rsidR="00E56D89" w:rsidRPr="00BD6E1D" w:rsidRDefault="00E56D89" w:rsidP="00E56D89">
      <w:pPr>
        <w:pStyle w:val="paragraph"/>
        <w:numPr>
          <w:ilvl w:val="0"/>
          <w:numId w:val="14"/>
        </w:numPr>
        <w:spacing w:before="0" w:beforeAutospacing="0" w:after="0" w:afterAutospacing="0"/>
        <w:ind w:left="360"/>
        <w:textAlignment w:val="baseline"/>
        <w:rPr>
          <w:rFonts w:ascii="Arial" w:hAnsi="Arial" w:cs="Arial"/>
        </w:rPr>
      </w:pPr>
      <w:r w:rsidRPr="00BD6E1D">
        <w:rPr>
          <w:rStyle w:val="normaltextrun"/>
          <w:rFonts w:ascii="Arial" w:hAnsi="Arial" w:cs="Arial"/>
        </w:rPr>
        <w:t>the protections apply not only to close personal and familial relationships of the student but also other family members; and</w:t>
      </w:r>
      <w:r w:rsidRPr="00BD6E1D">
        <w:rPr>
          <w:rStyle w:val="eop"/>
          <w:rFonts w:ascii="Arial" w:hAnsi="Arial" w:cs="Arial"/>
        </w:rPr>
        <w:t> </w:t>
      </w:r>
    </w:p>
    <w:p w14:paraId="23F06923" w14:textId="77777777" w:rsidR="00E56D89" w:rsidRPr="00BD6E1D" w:rsidRDefault="00E56D89" w:rsidP="00E56D89">
      <w:pPr>
        <w:pStyle w:val="paragraph"/>
        <w:numPr>
          <w:ilvl w:val="0"/>
          <w:numId w:val="14"/>
        </w:numPr>
        <w:spacing w:before="0" w:beforeAutospacing="0" w:after="0" w:afterAutospacing="0"/>
        <w:ind w:left="360"/>
        <w:textAlignment w:val="baseline"/>
        <w:rPr>
          <w:rFonts w:ascii="Arial" w:hAnsi="Arial" w:cs="Arial"/>
        </w:rPr>
      </w:pPr>
      <w:r w:rsidRPr="00BD6E1D">
        <w:rPr>
          <w:rStyle w:val="normaltextrun"/>
          <w:rFonts w:ascii="Arial" w:hAnsi="Arial" w:cs="Arial"/>
        </w:rPr>
        <w:t>the consent is only valid for the activity for which it was granted.</w:t>
      </w:r>
      <w:r w:rsidRPr="00BD6E1D">
        <w:rPr>
          <w:rStyle w:val="eop"/>
          <w:rFonts w:ascii="Arial" w:hAnsi="Arial" w:cs="Arial"/>
        </w:rPr>
        <w:t> </w:t>
      </w:r>
    </w:p>
    <w:p w14:paraId="58FE3336"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A Utah statute makes it possible to tailor enforcement to meet unique local needs rather than federal priorities.</w:t>
      </w:r>
      <w:r w:rsidRPr="00BD6E1D">
        <w:rPr>
          <w:rStyle w:val="eop"/>
          <w:rFonts w:ascii="Arial" w:hAnsi="Arial" w:cs="Arial"/>
        </w:rPr>
        <w:t> </w:t>
      </w:r>
    </w:p>
    <w:p w14:paraId="2AFF941B"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What rights do these laws afford parent?</w:t>
      </w:r>
      <w:r w:rsidRPr="00BD6E1D">
        <w:rPr>
          <w:rStyle w:val="eop"/>
          <w:rFonts w:ascii="Arial" w:hAnsi="Arial" w:cs="Arial"/>
        </w:rPr>
        <w:t> </w:t>
      </w:r>
    </w:p>
    <w:p w14:paraId="29E1A275"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A District employee must obtain </w:t>
      </w:r>
      <w:r w:rsidRPr="00BD6E1D">
        <w:rPr>
          <w:rStyle w:val="normaltextrun"/>
          <w:rFonts w:ascii="Arial" w:hAnsi="Arial" w:cs="Arial"/>
          <w:b/>
          <w:bCs/>
        </w:rPr>
        <w:t>prior written consent</w:t>
      </w:r>
      <w:r w:rsidRPr="00BD6E1D">
        <w:rPr>
          <w:rStyle w:val="normaltextrun"/>
          <w:rFonts w:ascii="Arial" w:hAnsi="Arial" w:cs="Arial"/>
        </w:rPr>
        <w:t> from a student's parent if the employee plans to administer any psychological or psychiatric examination, test, treatment, or any survey, analysis or evaluation that has the purpose or evident intended effect of causing the student to reveal information, whether the information is personally identifiable or not, concerning the student's or any family member's:</w:t>
      </w:r>
      <w:r w:rsidRPr="00BD6E1D">
        <w:rPr>
          <w:rStyle w:val="eop"/>
          <w:rFonts w:ascii="Arial" w:hAnsi="Arial" w:cs="Arial"/>
        </w:rPr>
        <w:t> </w:t>
      </w:r>
    </w:p>
    <w:p w14:paraId="50222364"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political affiliations or, except as provided under UCA §53G-10-202 or rules of the Utah State Board of Education, political philosophies; </w:t>
      </w:r>
      <w:r w:rsidRPr="00BD6E1D">
        <w:rPr>
          <w:rStyle w:val="eop"/>
          <w:rFonts w:ascii="Arial" w:hAnsi="Arial" w:cs="Arial"/>
        </w:rPr>
        <w:t> </w:t>
      </w:r>
    </w:p>
    <w:p w14:paraId="48B498B5"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mental or psychological problems; </w:t>
      </w:r>
      <w:r w:rsidRPr="00BD6E1D">
        <w:rPr>
          <w:rStyle w:val="eop"/>
          <w:rFonts w:ascii="Arial" w:hAnsi="Arial" w:cs="Arial"/>
        </w:rPr>
        <w:t> </w:t>
      </w:r>
    </w:p>
    <w:p w14:paraId="53532860"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sexual behavior, orientation, or attitudes;</w:t>
      </w:r>
      <w:r w:rsidRPr="00BD6E1D">
        <w:rPr>
          <w:rStyle w:val="eop"/>
          <w:rFonts w:ascii="Arial" w:hAnsi="Arial" w:cs="Arial"/>
        </w:rPr>
        <w:t> </w:t>
      </w:r>
    </w:p>
    <w:p w14:paraId="3840D5CC"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illegal, anti-social, self-incriminating, or demeaning behavior;</w:t>
      </w:r>
      <w:r w:rsidRPr="00BD6E1D">
        <w:rPr>
          <w:rStyle w:val="eop"/>
          <w:rFonts w:ascii="Arial" w:hAnsi="Arial" w:cs="Arial"/>
        </w:rPr>
        <w:t> </w:t>
      </w:r>
    </w:p>
    <w:p w14:paraId="2A56D4AB"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critical appraisals of individuals with whom the student or family member has close family relationships;</w:t>
      </w:r>
      <w:r w:rsidRPr="00BD6E1D">
        <w:rPr>
          <w:rStyle w:val="eop"/>
          <w:rFonts w:ascii="Arial" w:hAnsi="Arial" w:cs="Arial"/>
        </w:rPr>
        <w:t> </w:t>
      </w:r>
    </w:p>
    <w:p w14:paraId="60296AA1"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religious affiliations or beliefs;</w:t>
      </w:r>
      <w:r w:rsidRPr="00BD6E1D">
        <w:rPr>
          <w:rStyle w:val="eop"/>
          <w:rFonts w:ascii="Arial" w:hAnsi="Arial" w:cs="Arial"/>
        </w:rPr>
        <w:t> </w:t>
      </w:r>
    </w:p>
    <w:p w14:paraId="2FEC7968"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legally recognized privileged and analogous relationships, such as those with lawyers, medical personnel, or ministers; and</w:t>
      </w:r>
      <w:r w:rsidRPr="00BD6E1D">
        <w:rPr>
          <w:rStyle w:val="eop"/>
          <w:rFonts w:ascii="Arial" w:hAnsi="Arial" w:cs="Arial"/>
        </w:rPr>
        <w:t> </w:t>
      </w:r>
    </w:p>
    <w:p w14:paraId="1DFA593C" w14:textId="77777777" w:rsidR="00E56D89" w:rsidRPr="00BD6E1D" w:rsidRDefault="00E56D89" w:rsidP="00E56D89">
      <w:pPr>
        <w:pStyle w:val="paragraph"/>
        <w:numPr>
          <w:ilvl w:val="0"/>
          <w:numId w:val="15"/>
        </w:numPr>
        <w:spacing w:before="0" w:beforeAutospacing="0" w:after="0" w:afterAutospacing="0"/>
        <w:ind w:left="360"/>
        <w:textAlignment w:val="baseline"/>
        <w:rPr>
          <w:rFonts w:ascii="Arial" w:hAnsi="Arial" w:cs="Arial"/>
        </w:rPr>
      </w:pPr>
      <w:r w:rsidRPr="00BD6E1D">
        <w:rPr>
          <w:rStyle w:val="normaltextrun"/>
          <w:rFonts w:ascii="Arial" w:hAnsi="Arial" w:cs="Arial"/>
        </w:rPr>
        <w:t>income, except as required by law.</w:t>
      </w:r>
      <w:r w:rsidRPr="00BD6E1D">
        <w:rPr>
          <w:rStyle w:val="eop"/>
          <w:rFonts w:ascii="Arial" w:hAnsi="Arial" w:cs="Arial"/>
        </w:rPr>
        <w:t> </w:t>
      </w:r>
    </w:p>
    <w:p w14:paraId="283E0D18"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The prohibitions above also apply within the curriculum and other school activities unless prior written consent is obtained.</w:t>
      </w:r>
      <w:r w:rsidRPr="00BD6E1D">
        <w:rPr>
          <w:rStyle w:val="eop"/>
          <w:rFonts w:ascii="Arial" w:hAnsi="Arial" w:cs="Arial"/>
        </w:rPr>
        <w:t> </w:t>
      </w:r>
    </w:p>
    <w:p w14:paraId="6F891155"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When must a parent be notified?</w:t>
      </w:r>
      <w:r w:rsidRPr="00BD6E1D">
        <w:rPr>
          <w:rStyle w:val="eop"/>
          <w:rFonts w:ascii="Arial" w:hAnsi="Arial" w:cs="Arial"/>
        </w:rPr>
        <w:t> </w:t>
      </w:r>
    </w:p>
    <w:p w14:paraId="786ACBE2"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At least two weeks before this test/treatment/survey/analysis/evaluation is administered or information listed above is sought, unless the parent chooses to waive the two-week minimum notification period.</w:t>
      </w:r>
      <w:r w:rsidRPr="00BD6E1D">
        <w:rPr>
          <w:rStyle w:val="eop"/>
          <w:rFonts w:ascii="Arial" w:hAnsi="Arial" w:cs="Arial"/>
        </w:rPr>
        <w:t> </w:t>
      </w:r>
    </w:p>
    <w:p w14:paraId="341C8D6C"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b/>
          <w:bCs/>
        </w:rPr>
        <w:t>Why is time allowed for parental decision making regarding these matters?</w:t>
      </w:r>
      <w:r w:rsidRPr="00BD6E1D">
        <w:rPr>
          <w:rStyle w:val="eop"/>
          <w:rFonts w:ascii="Arial" w:hAnsi="Arial" w:cs="Arial"/>
        </w:rPr>
        <w:t> </w:t>
      </w:r>
    </w:p>
    <w:p w14:paraId="466A2680"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rPr>
        <w:t>Parents and families of students have protected privacy rights in the public education setting.  It is reasonable for parents to have adequate time to make important decisions.  Parents may wish to contact the school employee to discuss proposed curriculum, assignments, or testing or alternatives to the objectionable activity.  Therefore, the waiting period provided in FERPA is a reasonable accommodation to parents.  Written parental consent is valid only if the parent has been given notice and a reasonable opportunity to obtain written information regarding:</w:t>
      </w:r>
      <w:r w:rsidRPr="00BD6E1D">
        <w:rPr>
          <w:rStyle w:val="eop"/>
          <w:rFonts w:ascii="Arial" w:hAnsi="Arial" w:cs="Arial"/>
        </w:rPr>
        <w:t> </w:t>
      </w:r>
    </w:p>
    <w:p w14:paraId="7153D42A" w14:textId="77777777" w:rsidR="00E56D89" w:rsidRPr="00BD6E1D" w:rsidRDefault="00E56D89" w:rsidP="00E56D89">
      <w:pPr>
        <w:pStyle w:val="paragraph"/>
        <w:numPr>
          <w:ilvl w:val="0"/>
          <w:numId w:val="16"/>
        </w:numPr>
        <w:spacing w:before="0" w:beforeAutospacing="0" w:after="0" w:afterAutospacing="0"/>
        <w:ind w:left="360"/>
        <w:textAlignment w:val="baseline"/>
        <w:rPr>
          <w:rFonts w:ascii="Arial" w:hAnsi="Arial" w:cs="Arial"/>
        </w:rPr>
      </w:pPr>
      <w:r w:rsidRPr="00BD6E1D">
        <w:rPr>
          <w:rStyle w:val="normaltextrun"/>
          <w:rFonts w:ascii="Arial" w:hAnsi="Arial" w:cs="Arial"/>
        </w:rPr>
        <w:t>the information and relationships that will be examined or requested; </w:t>
      </w:r>
      <w:r w:rsidRPr="00BD6E1D">
        <w:rPr>
          <w:rStyle w:val="eop"/>
          <w:rFonts w:ascii="Arial" w:hAnsi="Arial" w:cs="Arial"/>
        </w:rPr>
        <w:t> </w:t>
      </w:r>
    </w:p>
    <w:p w14:paraId="37FF3D07" w14:textId="77777777" w:rsidR="00E56D89" w:rsidRPr="00BD6E1D" w:rsidRDefault="00E56D89" w:rsidP="00E56D89">
      <w:pPr>
        <w:pStyle w:val="paragraph"/>
        <w:numPr>
          <w:ilvl w:val="0"/>
          <w:numId w:val="16"/>
        </w:numPr>
        <w:spacing w:before="0" w:beforeAutospacing="0" w:after="0" w:afterAutospacing="0"/>
        <w:ind w:left="360"/>
        <w:textAlignment w:val="baseline"/>
        <w:rPr>
          <w:rFonts w:ascii="Arial" w:hAnsi="Arial" w:cs="Arial"/>
        </w:rPr>
      </w:pPr>
      <w:r w:rsidRPr="00BD6E1D">
        <w:rPr>
          <w:rStyle w:val="normaltextrun"/>
          <w:rFonts w:ascii="Arial" w:hAnsi="Arial" w:cs="Arial"/>
        </w:rPr>
        <w:t>how the records or information will be examined or reviewed;</w:t>
      </w:r>
      <w:r w:rsidRPr="00BD6E1D">
        <w:rPr>
          <w:rStyle w:val="eop"/>
          <w:rFonts w:ascii="Arial" w:hAnsi="Arial" w:cs="Arial"/>
        </w:rPr>
        <w:t> </w:t>
      </w:r>
    </w:p>
    <w:p w14:paraId="55D5136D" w14:textId="77777777" w:rsidR="00E56D89" w:rsidRPr="00BD6E1D" w:rsidRDefault="00E56D89" w:rsidP="00E56D89">
      <w:pPr>
        <w:pStyle w:val="paragraph"/>
        <w:numPr>
          <w:ilvl w:val="0"/>
          <w:numId w:val="16"/>
        </w:numPr>
        <w:spacing w:before="0" w:beforeAutospacing="0" w:after="0" w:afterAutospacing="0"/>
        <w:ind w:left="360"/>
        <w:textAlignment w:val="baseline"/>
        <w:rPr>
          <w:rFonts w:ascii="Arial" w:hAnsi="Arial" w:cs="Arial"/>
        </w:rPr>
      </w:pPr>
      <w:r w:rsidRPr="00BD6E1D">
        <w:rPr>
          <w:rStyle w:val="normaltextrun"/>
          <w:rFonts w:ascii="Arial" w:hAnsi="Arial" w:cs="Arial"/>
        </w:rPr>
        <w:lastRenderedPageBreak/>
        <w:t>the means by which the information will be obtained;</w:t>
      </w:r>
      <w:r w:rsidRPr="00BD6E1D">
        <w:rPr>
          <w:rStyle w:val="eop"/>
          <w:rFonts w:ascii="Arial" w:hAnsi="Arial" w:cs="Arial"/>
        </w:rPr>
        <w:t> </w:t>
      </w:r>
    </w:p>
    <w:p w14:paraId="6A572D4A" w14:textId="77777777" w:rsidR="00E56D89" w:rsidRPr="00BD6E1D" w:rsidRDefault="00E56D89" w:rsidP="00E56D89">
      <w:pPr>
        <w:pStyle w:val="paragraph"/>
        <w:numPr>
          <w:ilvl w:val="0"/>
          <w:numId w:val="16"/>
        </w:numPr>
        <w:spacing w:before="0" w:beforeAutospacing="0" w:after="0" w:afterAutospacing="0"/>
        <w:ind w:left="360"/>
        <w:textAlignment w:val="baseline"/>
        <w:rPr>
          <w:rFonts w:ascii="Arial" w:hAnsi="Arial" w:cs="Arial"/>
        </w:rPr>
      </w:pPr>
      <w:r w:rsidRPr="00BD6E1D">
        <w:rPr>
          <w:rStyle w:val="normaltextrun"/>
          <w:rFonts w:ascii="Arial" w:hAnsi="Arial" w:cs="Arial"/>
        </w:rPr>
        <w:t>the purposes for which the records or information are needed;</w:t>
      </w:r>
      <w:r w:rsidRPr="00BD6E1D">
        <w:rPr>
          <w:rStyle w:val="eop"/>
          <w:rFonts w:ascii="Arial" w:hAnsi="Arial" w:cs="Arial"/>
        </w:rPr>
        <w:t> </w:t>
      </w:r>
    </w:p>
    <w:p w14:paraId="2D7150EB" w14:textId="77777777" w:rsidR="00E56D89" w:rsidRPr="00BD6E1D" w:rsidRDefault="00E56D89" w:rsidP="00E56D89">
      <w:pPr>
        <w:pStyle w:val="paragraph"/>
        <w:numPr>
          <w:ilvl w:val="0"/>
          <w:numId w:val="16"/>
        </w:numPr>
        <w:spacing w:before="0" w:beforeAutospacing="0" w:after="0" w:afterAutospacing="0"/>
        <w:ind w:left="360"/>
        <w:textAlignment w:val="baseline"/>
        <w:rPr>
          <w:rFonts w:ascii="Arial" w:hAnsi="Arial" w:cs="Arial"/>
        </w:rPr>
      </w:pPr>
      <w:r w:rsidRPr="00BD6E1D">
        <w:rPr>
          <w:rStyle w:val="normaltextrun"/>
          <w:rFonts w:ascii="Arial" w:hAnsi="Arial" w:cs="Arial"/>
        </w:rPr>
        <w:t>the entities or persons (public or private) who will have access to the personally identifiable information; and</w:t>
      </w:r>
      <w:r w:rsidRPr="00BD6E1D">
        <w:rPr>
          <w:rStyle w:val="eop"/>
          <w:rFonts w:ascii="Arial" w:hAnsi="Arial" w:cs="Arial"/>
        </w:rPr>
        <w:t> </w:t>
      </w:r>
    </w:p>
    <w:p w14:paraId="6F3A0376" w14:textId="77777777" w:rsidR="00E56D89" w:rsidRPr="00BD6E1D" w:rsidRDefault="00E56D89" w:rsidP="00E56D89">
      <w:pPr>
        <w:pStyle w:val="paragraph"/>
        <w:numPr>
          <w:ilvl w:val="0"/>
          <w:numId w:val="16"/>
        </w:numPr>
        <w:spacing w:before="0" w:beforeAutospacing="0" w:after="0" w:afterAutospacing="0"/>
        <w:ind w:left="360"/>
        <w:textAlignment w:val="baseline"/>
        <w:rPr>
          <w:rFonts w:ascii="Arial" w:hAnsi="Arial" w:cs="Arial"/>
        </w:rPr>
      </w:pPr>
      <w:r w:rsidRPr="00BD6E1D">
        <w:rPr>
          <w:rStyle w:val="normaltextrun"/>
          <w:rFonts w:ascii="Arial" w:hAnsi="Arial" w:cs="Arial"/>
        </w:rPr>
        <w:t>how a parent can give permission to access or examine the personally identifiable information.</w:t>
      </w:r>
      <w:r w:rsidRPr="00BD6E1D">
        <w:rPr>
          <w:rStyle w:val="eop"/>
          <w:rFonts w:ascii="Arial" w:hAnsi="Arial" w:cs="Arial"/>
        </w:rPr>
        <w:t> </w:t>
      </w:r>
    </w:p>
    <w:p w14:paraId="6BAC9C3A" w14:textId="02EFAE5F" w:rsidR="00E56D89" w:rsidRDefault="00E56D89" w:rsidP="006033FC">
      <w:pPr>
        <w:pStyle w:val="paragraph"/>
        <w:spacing w:before="0" w:beforeAutospacing="0" w:after="0" w:afterAutospacing="0"/>
        <w:textAlignment w:val="baseline"/>
        <w:rPr>
          <w:rStyle w:val="eop"/>
          <w:rFonts w:ascii="Arial" w:hAnsi="Arial" w:cs="Arial"/>
        </w:rPr>
      </w:pPr>
      <w:r w:rsidRPr="00BD6E1D">
        <w:rPr>
          <w:rStyle w:val="eop"/>
          <w:rFonts w:ascii="Arial" w:hAnsi="Arial" w:cs="Arial"/>
        </w:rPr>
        <w:t> </w:t>
      </w:r>
    </w:p>
    <w:p w14:paraId="03785367" w14:textId="77777777" w:rsidR="00AA5BEB" w:rsidRPr="00B5080F" w:rsidRDefault="00D82BD3" w:rsidP="00D82BD3">
      <w:pPr>
        <w:rPr>
          <w:rFonts w:ascii="Arial" w:hAnsi="Arial" w:cs="Arial"/>
          <w:sz w:val="24"/>
          <w:szCs w:val="24"/>
          <w:u w:val="single"/>
        </w:rPr>
      </w:pPr>
      <w:r w:rsidRPr="00B5080F">
        <w:rPr>
          <w:rFonts w:ascii="Arial" w:hAnsi="Arial" w:cs="Arial"/>
          <w:b/>
          <w:bCs/>
          <w:sz w:val="24"/>
          <w:szCs w:val="24"/>
          <w:u w:val="single"/>
        </w:rPr>
        <w:t>PTA</w:t>
      </w:r>
      <w:r w:rsidRPr="00B5080F">
        <w:rPr>
          <w:rFonts w:ascii="Arial" w:hAnsi="Arial" w:cs="Arial"/>
          <w:sz w:val="24"/>
          <w:szCs w:val="24"/>
          <w:u w:val="single"/>
        </w:rPr>
        <w:t xml:space="preserve"> </w:t>
      </w:r>
    </w:p>
    <w:p w14:paraId="22645A7F" w14:textId="3D7DBB2C" w:rsidR="00D82BD3" w:rsidRPr="00BD6E1D" w:rsidRDefault="00D82BD3" w:rsidP="00D82BD3">
      <w:pPr>
        <w:rPr>
          <w:rFonts w:ascii="Arial" w:hAnsi="Arial" w:cs="Arial"/>
          <w:sz w:val="24"/>
          <w:szCs w:val="24"/>
        </w:rPr>
      </w:pPr>
      <w:r w:rsidRPr="00BD6E1D">
        <w:rPr>
          <w:rFonts w:ascii="Arial" w:hAnsi="Arial" w:cs="Arial"/>
          <w:sz w:val="24"/>
          <w:szCs w:val="24"/>
        </w:rPr>
        <w:t xml:space="preserve">Our PTA is composed of parent volunteers. They support our school in many ways to enhance our school programs and events. </w:t>
      </w:r>
      <w:r w:rsidR="00AA5BEB">
        <w:rPr>
          <w:rFonts w:ascii="Arial" w:hAnsi="Arial" w:cs="Arial"/>
          <w:sz w:val="24"/>
          <w:szCs w:val="24"/>
        </w:rPr>
        <w:t>We appreciate all their support to enhance our school activities and develop academic,</w:t>
      </w:r>
      <w:r w:rsidR="0096477D">
        <w:rPr>
          <w:rFonts w:ascii="Arial" w:hAnsi="Arial" w:cs="Arial"/>
          <w:sz w:val="24"/>
          <w:szCs w:val="24"/>
        </w:rPr>
        <w:t xml:space="preserve"> emotional, social, and intellectual skills. They are invaluable to our school community. If you would like to join the PTA Board, please contact our school office or administration at 801-402-2600.</w:t>
      </w:r>
    </w:p>
    <w:p w14:paraId="6A89FC1B" w14:textId="77777777" w:rsidR="00D82BD3" w:rsidRPr="00BD6E1D" w:rsidRDefault="00D82BD3" w:rsidP="00D82BD3">
      <w:pPr>
        <w:rPr>
          <w:rFonts w:ascii="Arial" w:hAnsi="Arial" w:cs="Arial"/>
          <w:b/>
          <w:bCs/>
          <w:sz w:val="24"/>
          <w:szCs w:val="24"/>
          <w:u w:val="single"/>
        </w:rPr>
      </w:pPr>
    </w:p>
    <w:p w14:paraId="02304F83" w14:textId="1B82512A" w:rsidR="0020356C" w:rsidRPr="00BD6E1D" w:rsidRDefault="0096477D" w:rsidP="0020356C">
      <w:pPr>
        <w:rPr>
          <w:rFonts w:ascii="Arial" w:hAnsi="Arial" w:cs="Arial"/>
          <w:sz w:val="24"/>
          <w:szCs w:val="24"/>
        </w:rPr>
      </w:pPr>
      <w:r w:rsidRPr="00BD6E1D">
        <w:rPr>
          <w:rFonts w:ascii="Arial" w:hAnsi="Arial" w:cs="Arial"/>
          <w:b/>
          <w:sz w:val="24"/>
          <w:szCs w:val="24"/>
          <w:u w:val="single"/>
        </w:rPr>
        <w:t>RECESS</w:t>
      </w:r>
    </w:p>
    <w:p w14:paraId="12670752" w14:textId="059EE666" w:rsidR="0020356C" w:rsidRPr="00BD6E1D" w:rsidRDefault="0020356C" w:rsidP="0020356C">
      <w:pPr>
        <w:rPr>
          <w:rFonts w:ascii="Arial" w:hAnsi="Arial" w:cs="Arial"/>
          <w:sz w:val="24"/>
          <w:szCs w:val="24"/>
        </w:rPr>
      </w:pPr>
      <w:r w:rsidRPr="00BD6E1D">
        <w:rPr>
          <w:rFonts w:ascii="Arial" w:hAnsi="Arial" w:cs="Arial"/>
          <w:sz w:val="24"/>
          <w:szCs w:val="24"/>
        </w:rPr>
        <w:t xml:space="preserve">We recognize the need for students to have breaks from rigorous classwork during the day. Most students have a morning and afternoon recess, as well as after lunch. Please help your student come prepared for the weather that may occur during the day. We go outside </w:t>
      </w:r>
      <w:r w:rsidR="0096477D" w:rsidRPr="00BD6E1D">
        <w:rPr>
          <w:rFonts w:ascii="Arial" w:hAnsi="Arial" w:cs="Arial"/>
          <w:sz w:val="24"/>
          <w:szCs w:val="24"/>
        </w:rPr>
        <w:t>if</w:t>
      </w:r>
      <w:r w:rsidRPr="00BD6E1D">
        <w:rPr>
          <w:rFonts w:ascii="Arial" w:hAnsi="Arial" w:cs="Arial"/>
          <w:sz w:val="24"/>
          <w:szCs w:val="24"/>
        </w:rPr>
        <w:t xml:space="preserve"> there is not heavy precipitation, the temperature is above 20 degrees and below 110 degrees, and it is a green or yellow air day. </w:t>
      </w:r>
    </w:p>
    <w:p w14:paraId="15908725" w14:textId="77777777" w:rsidR="0020356C" w:rsidRPr="00BD6E1D" w:rsidRDefault="0020356C" w:rsidP="0020356C">
      <w:pPr>
        <w:rPr>
          <w:rFonts w:ascii="Arial" w:hAnsi="Arial" w:cs="Arial"/>
          <w:sz w:val="24"/>
          <w:szCs w:val="24"/>
        </w:rPr>
      </w:pPr>
    </w:p>
    <w:p w14:paraId="6F5D77B8" w14:textId="3FE80CA5" w:rsidR="00620832" w:rsidRDefault="0020356C" w:rsidP="0020356C">
      <w:pPr>
        <w:rPr>
          <w:rFonts w:ascii="Arial" w:hAnsi="Arial" w:cs="Arial"/>
          <w:sz w:val="24"/>
          <w:szCs w:val="24"/>
        </w:rPr>
      </w:pPr>
      <w:r w:rsidRPr="00BD6E1D">
        <w:rPr>
          <w:rFonts w:ascii="Arial" w:hAnsi="Arial" w:cs="Arial"/>
          <w:sz w:val="24"/>
          <w:szCs w:val="24"/>
        </w:rPr>
        <w:t>Students that need to stay in from recess due to illness or injury simply need to have a note from a parent. Unfortunately, some students may need to miss a whole or part of a recess due to behavior concerns</w:t>
      </w:r>
      <w:r w:rsidR="0096477D">
        <w:rPr>
          <w:rFonts w:ascii="Arial" w:hAnsi="Arial" w:cs="Arial"/>
          <w:sz w:val="24"/>
          <w:szCs w:val="24"/>
        </w:rPr>
        <w:t>.</w:t>
      </w:r>
    </w:p>
    <w:p w14:paraId="4439EEA8" w14:textId="77777777" w:rsidR="0096477D" w:rsidRPr="00BD6E1D" w:rsidRDefault="0096477D" w:rsidP="0020356C">
      <w:pPr>
        <w:rPr>
          <w:rFonts w:ascii="Arial" w:hAnsi="Arial" w:cs="Arial"/>
          <w:sz w:val="24"/>
          <w:szCs w:val="24"/>
        </w:rPr>
      </w:pPr>
    </w:p>
    <w:p w14:paraId="1F6DBE26" w14:textId="34D39233" w:rsidR="00620832" w:rsidRDefault="00620832" w:rsidP="0020356C">
      <w:pPr>
        <w:rPr>
          <w:rFonts w:ascii="Arial" w:hAnsi="Arial" w:cs="Arial"/>
          <w:sz w:val="24"/>
          <w:szCs w:val="24"/>
        </w:rPr>
      </w:pPr>
      <w:r w:rsidRPr="00BD6E1D">
        <w:rPr>
          <w:rFonts w:ascii="Arial" w:hAnsi="Arial" w:cs="Arial"/>
          <w:sz w:val="24"/>
          <w:szCs w:val="24"/>
        </w:rPr>
        <w:t xml:space="preserve">Playground items (e.g. basketball) may be brought from home at your own risk. The school is not responsible for lost, stolen, or damaged items brought from home. These </w:t>
      </w:r>
      <w:r w:rsidRPr="00F42DAB">
        <w:rPr>
          <w:rFonts w:ascii="Arial" w:hAnsi="Arial" w:cs="Arial"/>
          <w:sz w:val="24"/>
          <w:szCs w:val="24"/>
        </w:rPr>
        <w:t xml:space="preserve">items should be clearly labeled with student name. All playground rules apply to items brought from home. </w:t>
      </w:r>
    </w:p>
    <w:p w14:paraId="339C7AD8" w14:textId="77777777" w:rsidR="00CB0DAE" w:rsidRPr="00F42DAB" w:rsidRDefault="00CB0DAE" w:rsidP="0020356C">
      <w:pPr>
        <w:rPr>
          <w:rFonts w:ascii="Arial" w:hAnsi="Arial" w:cs="Arial"/>
          <w:sz w:val="24"/>
          <w:szCs w:val="24"/>
        </w:rPr>
      </w:pPr>
    </w:p>
    <w:p w14:paraId="2B9750DE" w14:textId="77777777" w:rsidR="0096477D" w:rsidRPr="00F42DAB" w:rsidRDefault="0096477D" w:rsidP="0096477D">
      <w:pPr>
        <w:rPr>
          <w:rFonts w:ascii="Arial" w:hAnsi="Arial" w:cs="Arial"/>
          <w:b/>
          <w:bCs/>
          <w:sz w:val="24"/>
          <w:szCs w:val="24"/>
          <w:u w:val="single"/>
        </w:rPr>
      </w:pPr>
      <w:r w:rsidRPr="00F42DAB">
        <w:rPr>
          <w:rFonts w:ascii="Arial" w:hAnsi="Arial" w:cs="Arial"/>
          <w:b/>
          <w:bCs/>
          <w:sz w:val="24"/>
          <w:szCs w:val="24"/>
          <w:u w:val="single"/>
        </w:rPr>
        <w:t>RELIGIOUS EXPRESSION IN PUBLIC SCHOOLS</w:t>
      </w:r>
    </w:p>
    <w:p w14:paraId="67061DB4" w14:textId="4A79E2F2" w:rsidR="0096477D" w:rsidRPr="00F42DAB" w:rsidRDefault="0096477D" w:rsidP="0096477D">
      <w:pPr>
        <w:rPr>
          <w:rFonts w:ascii="Arial" w:hAnsi="Arial" w:cs="Arial"/>
          <w:sz w:val="24"/>
          <w:szCs w:val="24"/>
        </w:rPr>
      </w:pPr>
      <w:r w:rsidRPr="00F42DAB">
        <w:rPr>
          <w:rFonts w:ascii="Arial" w:hAnsi="Arial" w:cs="Arial"/>
          <w:sz w:val="24"/>
          <w:szCs w:val="24"/>
        </w:rPr>
        <w:t xml:space="preserve">In compliance with existing federal and State law regarding religion and religious expression in public schools, the District or school may neither advance nor inhibit religion. It is the District’s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 </w:t>
      </w:r>
    </w:p>
    <w:p w14:paraId="410427DE" w14:textId="577A5433" w:rsidR="00D3658A" w:rsidRPr="00F42DAB" w:rsidRDefault="00D3658A" w:rsidP="0096477D">
      <w:pPr>
        <w:rPr>
          <w:rFonts w:ascii="Arial" w:hAnsi="Arial" w:cs="Arial"/>
          <w:sz w:val="24"/>
          <w:szCs w:val="24"/>
        </w:rPr>
      </w:pPr>
    </w:p>
    <w:p w14:paraId="0721B308" w14:textId="77777777" w:rsidR="00CB0DAE" w:rsidRPr="00F42DAB" w:rsidRDefault="00CB0DAE" w:rsidP="00CB0DAE">
      <w:pPr>
        <w:rPr>
          <w:rFonts w:ascii="Arial" w:hAnsi="Arial" w:cs="Arial"/>
          <w:sz w:val="24"/>
          <w:szCs w:val="24"/>
        </w:rPr>
      </w:pPr>
      <w:r w:rsidRPr="00F42DAB">
        <w:rPr>
          <w:rFonts w:ascii="Arial" w:hAnsi="Arial" w:cs="Arial"/>
          <w:b/>
          <w:bCs/>
          <w:sz w:val="24"/>
          <w:szCs w:val="24"/>
          <w:u w:val="single"/>
        </w:rPr>
        <w:t>SAFE &amp; ORDERLY SCHOOLS</w:t>
      </w:r>
      <w:r w:rsidRPr="00F42DAB">
        <w:rPr>
          <w:rFonts w:ascii="Arial" w:hAnsi="Arial" w:cs="Arial"/>
          <w:sz w:val="24"/>
          <w:szCs w:val="24"/>
        </w:rPr>
        <w:t xml:space="preserve"> </w:t>
      </w:r>
    </w:p>
    <w:p w14:paraId="08A9061A" w14:textId="49B09B42" w:rsidR="00CB0DAE" w:rsidRPr="00F42DAB" w:rsidRDefault="00CB0DAE" w:rsidP="00CB0DAE">
      <w:pPr>
        <w:rPr>
          <w:rFonts w:ascii="Arial" w:hAnsi="Arial" w:cs="Arial"/>
          <w:sz w:val="24"/>
          <w:szCs w:val="24"/>
        </w:rPr>
      </w:pPr>
      <w:r w:rsidRPr="00F42DAB">
        <w:rPr>
          <w:rFonts w:ascii="Arial" w:hAnsi="Arial" w:cs="Arial"/>
          <w:sz w:val="24"/>
          <w:szCs w:val="24"/>
        </w:rPr>
        <w:t xml:space="preserve">It is the policy of the Davis School District and </w:t>
      </w:r>
      <w:r w:rsidR="00AC18C2">
        <w:rPr>
          <w:rFonts w:ascii="Arial" w:hAnsi="Arial" w:cs="Arial"/>
          <w:sz w:val="24"/>
          <w:szCs w:val="24"/>
        </w:rPr>
        <w:t>Syracuse</w:t>
      </w:r>
      <w:r w:rsidRPr="00F42DAB">
        <w:rPr>
          <w:rFonts w:ascii="Arial" w:hAnsi="Arial" w:cs="Arial"/>
          <w:sz w:val="24"/>
          <w:szCs w:val="24"/>
        </w:rPr>
        <w:t xml:space="preserve"> Elementary to promote a safe and orderly school environment for all students and employees. Criminal acts or disruptive behavior of any kind will not be tolerated and any individual who engages in such activity will be subject to school disciplinary action as determined by school administrators, District disciplinary action as determined by the Department of Student and Family Resources 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 </w:t>
      </w:r>
    </w:p>
    <w:p w14:paraId="575BCFC3" w14:textId="77777777" w:rsidR="00CB0DAE" w:rsidRPr="00BD6E1D" w:rsidRDefault="00CB0DAE" w:rsidP="00CB0DAE">
      <w:pPr>
        <w:rPr>
          <w:rFonts w:ascii="Arial" w:hAnsi="Arial" w:cs="Arial"/>
          <w:sz w:val="24"/>
          <w:szCs w:val="24"/>
        </w:rPr>
      </w:pPr>
      <w:r w:rsidRPr="00F42DAB">
        <w:rPr>
          <w:rFonts w:ascii="Arial" w:hAnsi="Arial" w:cs="Arial"/>
          <w:sz w:val="24"/>
          <w:szCs w:val="24"/>
        </w:rPr>
        <w:lastRenderedPageBreak/>
        <w:t>WEAPONS AND EXPLOSIVES-AUTOMATIC ONE YEAR EXPULSION Any student who in a school building, in a school vehicle, on District property, or in conjunction with any school activity, possesses, controls, sales, arranges for the sale of, uses or threatens use of a real weapon, explosive, noxious or flammable material, or actually</w:t>
      </w:r>
      <w:r w:rsidRPr="00BD6E1D">
        <w:rPr>
          <w:rFonts w:ascii="Arial" w:hAnsi="Arial" w:cs="Arial"/>
          <w:sz w:val="24"/>
          <w:szCs w:val="24"/>
        </w:rPr>
        <w:t xml:space="preserve"> uses or threatens to use a look-alike or pretend weapon with the intent to intimidate another person or to disrupt normal school activities, shall be expelled from all District schools, programs, and activities for a period of not less than one calendar year; unless the Case Management Team determines on a case-by-case basis, that a lesser penalty would be more appropriate. The terms “weapon”, “explosive”, and “noxious” or “flammable” material include but are not limited </w:t>
      </w:r>
      <w:proofErr w:type="gramStart"/>
      <w:r w:rsidRPr="00BD6E1D">
        <w:rPr>
          <w:rFonts w:ascii="Arial" w:hAnsi="Arial" w:cs="Arial"/>
          <w:sz w:val="24"/>
          <w:szCs w:val="24"/>
        </w:rPr>
        <w:t>to:</w:t>
      </w:r>
      <w:proofErr w:type="gramEnd"/>
      <w:r w:rsidRPr="00BD6E1D">
        <w:rPr>
          <w:rFonts w:ascii="Arial" w:hAnsi="Arial" w:cs="Arial"/>
          <w:sz w:val="24"/>
          <w:szCs w:val="24"/>
        </w:rPr>
        <w:t xml:space="preserve"> guns, starter pistols, cap guns, knives, martial arts accessories, bombs, bullets and ammunition, fireworks, gasoline or other flammable liquids, matches, and lighters. </w:t>
      </w:r>
    </w:p>
    <w:p w14:paraId="783E4E25" w14:textId="77777777" w:rsidR="00CB0DAE" w:rsidRPr="00BD6E1D" w:rsidRDefault="00CB0DAE" w:rsidP="00CB0DAE">
      <w:pPr>
        <w:rPr>
          <w:rFonts w:ascii="Arial" w:hAnsi="Arial" w:cs="Arial"/>
          <w:sz w:val="24"/>
          <w:szCs w:val="24"/>
        </w:rPr>
      </w:pPr>
    </w:p>
    <w:p w14:paraId="0948C746" w14:textId="77777777" w:rsidR="00CB0DAE" w:rsidRPr="00BD6E1D" w:rsidRDefault="00CB0DAE" w:rsidP="00CB0DAE">
      <w:pPr>
        <w:rPr>
          <w:rFonts w:ascii="Arial" w:hAnsi="Arial" w:cs="Arial"/>
          <w:sz w:val="24"/>
          <w:szCs w:val="24"/>
        </w:rPr>
      </w:pPr>
      <w:r w:rsidRPr="00BD6E1D">
        <w:rPr>
          <w:rFonts w:ascii="Arial" w:hAnsi="Arial" w:cs="Arial"/>
          <w:sz w:val="24"/>
          <w:szCs w:val="24"/>
        </w:rPr>
        <w:t xml:space="preserve">DRUGS/CONTROLLED SUBSTANCES 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 </w:t>
      </w:r>
    </w:p>
    <w:p w14:paraId="48117636" w14:textId="77777777" w:rsidR="00CB0DAE" w:rsidRPr="00BD6E1D" w:rsidRDefault="00CB0DAE" w:rsidP="00CB0DAE">
      <w:pPr>
        <w:rPr>
          <w:rFonts w:ascii="Arial" w:hAnsi="Arial" w:cs="Arial"/>
          <w:sz w:val="24"/>
          <w:szCs w:val="24"/>
        </w:rPr>
      </w:pPr>
    </w:p>
    <w:p w14:paraId="60F0CEC8" w14:textId="77777777" w:rsidR="00CB0DAE" w:rsidRPr="00BD6E1D" w:rsidRDefault="00CB0DAE" w:rsidP="00CB0DAE">
      <w:pPr>
        <w:rPr>
          <w:rFonts w:ascii="Arial" w:hAnsi="Arial" w:cs="Arial"/>
          <w:sz w:val="24"/>
          <w:szCs w:val="24"/>
        </w:rPr>
      </w:pPr>
      <w:r w:rsidRPr="00BD6E1D">
        <w:rPr>
          <w:rFonts w:ascii="Arial" w:hAnsi="Arial" w:cs="Arial"/>
          <w:sz w:val="24"/>
          <w:szCs w:val="24"/>
        </w:rPr>
        <w:t>SERIOUS VIOLATIONS Students may be suspended, transferred to an alternative placement, expelled, referred for police investigation, and/or prosecuted for committing any of the following school-related serious violations: 1) threatening or causing harm to the school, school property, or persons associated with the school, or property associated with that person, regardless of where the conduct occurs; 2) committing any criminal act, including but not limited to: assault, ,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w:t>
      </w:r>
    </w:p>
    <w:p w14:paraId="1139AE58" w14:textId="77777777" w:rsidR="00CB0DAE" w:rsidRPr="00BD6E1D" w:rsidRDefault="00CB0DAE" w:rsidP="00CB0DAE">
      <w:pPr>
        <w:rPr>
          <w:rFonts w:ascii="Arial" w:hAnsi="Arial" w:cs="Arial"/>
          <w:sz w:val="24"/>
          <w:szCs w:val="24"/>
        </w:rPr>
      </w:pPr>
    </w:p>
    <w:p w14:paraId="6CE217B8" w14:textId="77777777" w:rsidR="00CB0DAE" w:rsidRPr="00BD6E1D" w:rsidRDefault="00CB0DAE" w:rsidP="00CB0DAE">
      <w:pPr>
        <w:rPr>
          <w:rFonts w:ascii="Arial" w:hAnsi="Arial" w:cs="Arial"/>
          <w:sz w:val="24"/>
          <w:szCs w:val="24"/>
        </w:rPr>
      </w:pPr>
      <w:r w:rsidRPr="00BD6E1D">
        <w:rPr>
          <w:rFonts w:ascii="Arial" w:hAnsi="Arial" w:cs="Arial"/>
          <w:sz w:val="24"/>
          <w:szCs w:val="24"/>
        </w:rPr>
        <w:t xml:space="preserve">DISRUPTION OF SCHOOL OPERATIONS Students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17 paraphernalia, pornography, mace, pepper spray, laser pen, chains, needles, razor blades, bats and clubs); or the use of foul, profane, vulgar, harassing or abusive language. </w:t>
      </w:r>
    </w:p>
    <w:p w14:paraId="38B4DF10" w14:textId="77777777" w:rsidR="00CB0DAE" w:rsidRPr="00BD6E1D" w:rsidRDefault="00CB0DAE" w:rsidP="00CB0DAE">
      <w:pPr>
        <w:rPr>
          <w:rFonts w:ascii="Arial" w:hAnsi="Arial" w:cs="Arial"/>
          <w:sz w:val="24"/>
          <w:szCs w:val="24"/>
        </w:rPr>
      </w:pPr>
    </w:p>
    <w:p w14:paraId="0DDE2DFA" w14:textId="386B4B43" w:rsidR="00CB0DAE" w:rsidRPr="00BD6E1D" w:rsidRDefault="00CB0DAE" w:rsidP="00CB0DAE">
      <w:pPr>
        <w:rPr>
          <w:rFonts w:ascii="Arial" w:hAnsi="Arial" w:cs="Arial"/>
          <w:sz w:val="24"/>
          <w:szCs w:val="24"/>
        </w:rPr>
      </w:pPr>
      <w:r w:rsidRPr="00BD6E1D">
        <w:rPr>
          <w:rFonts w:ascii="Arial" w:hAnsi="Arial" w:cs="Arial"/>
          <w:sz w:val="24"/>
          <w:szCs w:val="24"/>
        </w:rPr>
        <w:t xml:space="preserve">DUE PROCESS When a student is suspected of violating </w:t>
      </w:r>
      <w:r w:rsidR="00AC18C2">
        <w:rPr>
          <w:rFonts w:ascii="Arial" w:hAnsi="Arial" w:cs="Arial"/>
          <w:sz w:val="24"/>
          <w:szCs w:val="24"/>
        </w:rPr>
        <w:t>Syracuse</w:t>
      </w:r>
      <w:r w:rsidRPr="00BD6E1D">
        <w:rPr>
          <w:rFonts w:ascii="Arial" w:hAnsi="Arial" w:cs="Arial"/>
          <w:sz w:val="24"/>
          <w:szCs w:val="24"/>
        </w:rPr>
        <w:t xml:space="preserve"> Elementary 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or guardian that: 1) the student has been suspended; 2) the grounds for the suspension; 3) the period of time for which </w:t>
      </w:r>
      <w:r w:rsidRPr="00BD6E1D">
        <w:rPr>
          <w:rFonts w:ascii="Arial" w:hAnsi="Arial" w:cs="Arial"/>
          <w:sz w:val="24"/>
          <w:szCs w:val="24"/>
        </w:rPr>
        <w:lastRenderedPageBreak/>
        <w:t xml:space="preserve">the student is suspended; and 4) the time and place for the parent or guardian to meet a designated school official to review the suspension. </w:t>
      </w:r>
    </w:p>
    <w:p w14:paraId="1F967609" w14:textId="77777777" w:rsidR="00CB0DAE" w:rsidRPr="00BD6E1D" w:rsidRDefault="00CB0DAE" w:rsidP="00CB0DAE">
      <w:pPr>
        <w:rPr>
          <w:rFonts w:ascii="Arial" w:hAnsi="Arial" w:cs="Arial"/>
          <w:sz w:val="24"/>
          <w:szCs w:val="24"/>
        </w:rPr>
      </w:pPr>
    </w:p>
    <w:p w14:paraId="6A3B032B" w14:textId="77777777" w:rsidR="00CB0DAE" w:rsidRPr="00BD6E1D" w:rsidRDefault="00CB0DAE" w:rsidP="00CB0DAE">
      <w:pPr>
        <w:rPr>
          <w:rFonts w:ascii="Arial" w:hAnsi="Arial" w:cs="Arial"/>
          <w:sz w:val="24"/>
          <w:szCs w:val="24"/>
        </w:rPr>
      </w:pPr>
      <w:r w:rsidRPr="00BD6E1D">
        <w:rPr>
          <w:rFonts w:ascii="Arial" w:hAnsi="Arial" w:cs="Arial"/>
          <w:sz w:val="24"/>
          <w:szCs w:val="24"/>
        </w:rPr>
        <w:t xml:space="preserve">AUTHORITY TO SUSPEND OR EXPEL The school administrator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 </w:t>
      </w:r>
    </w:p>
    <w:p w14:paraId="74F588E5" w14:textId="77777777" w:rsidR="00CB0DAE" w:rsidRPr="00BD6E1D" w:rsidRDefault="00CB0DAE" w:rsidP="00CB0DAE">
      <w:pPr>
        <w:rPr>
          <w:rFonts w:ascii="Arial" w:hAnsi="Arial" w:cs="Arial"/>
          <w:sz w:val="24"/>
          <w:szCs w:val="24"/>
        </w:rPr>
      </w:pPr>
    </w:p>
    <w:p w14:paraId="0A91B833" w14:textId="6CCFA58B" w:rsidR="00CB0DAE" w:rsidRPr="00BD6E1D" w:rsidRDefault="00CB0DAE" w:rsidP="00CB0DAE">
      <w:pPr>
        <w:rPr>
          <w:rFonts w:ascii="Arial" w:hAnsi="Arial" w:cs="Arial"/>
          <w:sz w:val="24"/>
          <w:szCs w:val="24"/>
        </w:rPr>
      </w:pPr>
      <w:r w:rsidRPr="00BD6E1D">
        <w:rPr>
          <w:rFonts w:ascii="Arial" w:hAnsi="Arial" w:cs="Arial"/>
          <w:sz w:val="24"/>
          <w:szCs w:val="24"/>
        </w:rPr>
        <w:t xml:space="preserve">BULLYING/CYBER-BULLYING/HARRASSMENT/ HASSING Students may be suspended, transferred to an alternative placement, expelled, referred for police investigation, and/or prosecuted for engaging in any written, physical, or verbal aggression, intimidation, discrimination, or abusive conduct of any school employee or student at school or a school-related activity regardless of location or circumstance, including but not limited to bullying, cyber-bullying, hazing, or retaliation. District policy may be found at 5S-100 Conduct and Discipline. </w:t>
      </w:r>
      <w:r w:rsidR="00AC18C2">
        <w:rPr>
          <w:rFonts w:ascii="Arial" w:hAnsi="Arial" w:cs="Arial"/>
          <w:sz w:val="24"/>
          <w:szCs w:val="24"/>
        </w:rPr>
        <w:t>Syracuse</w:t>
      </w:r>
      <w:r w:rsidRPr="00BD6E1D">
        <w:rPr>
          <w:rFonts w:ascii="Arial" w:hAnsi="Arial" w:cs="Arial"/>
          <w:sz w:val="24"/>
          <w:szCs w:val="24"/>
        </w:rPr>
        <w:t xml:space="preserve"> Elementary policy may be found on our school website or a copy may be obtained in the school office. </w:t>
      </w:r>
    </w:p>
    <w:p w14:paraId="13542B83" w14:textId="77777777" w:rsidR="00CB0DAE" w:rsidRPr="00BD6E1D" w:rsidRDefault="00CB0DAE" w:rsidP="00CB0DAE">
      <w:pPr>
        <w:rPr>
          <w:rFonts w:ascii="Arial" w:hAnsi="Arial" w:cs="Arial"/>
          <w:sz w:val="24"/>
          <w:szCs w:val="24"/>
        </w:rPr>
      </w:pPr>
    </w:p>
    <w:p w14:paraId="1F15EFCC" w14:textId="57883A7F" w:rsidR="00CB0DAE" w:rsidRPr="00BD6E1D" w:rsidRDefault="00CB0DAE" w:rsidP="00CB0DAE">
      <w:pPr>
        <w:rPr>
          <w:rFonts w:ascii="Arial" w:hAnsi="Arial" w:cs="Arial"/>
          <w:sz w:val="24"/>
          <w:szCs w:val="24"/>
        </w:rPr>
      </w:pPr>
      <w:r w:rsidRPr="00BD6E1D">
        <w:rPr>
          <w:rFonts w:ascii="Arial" w:hAnsi="Arial" w:cs="Arial"/>
          <w:sz w:val="24"/>
          <w:szCs w:val="24"/>
        </w:rPr>
        <w:t xml:space="preserve">SEARCH AND SEIZURE 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 Students have no right or expectation of privacy in school lockers, desks, or other storage areas provided for student use. School lockers, desks or other storage areas are the sole property of the Davis School District and </w:t>
      </w:r>
      <w:r w:rsidR="00AC18C2">
        <w:rPr>
          <w:rFonts w:ascii="Arial" w:hAnsi="Arial" w:cs="Arial"/>
          <w:sz w:val="24"/>
          <w:szCs w:val="24"/>
        </w:rPr>
        <w:t>Syracuse</w:t>
      </w:r>
      <w:r w:rsidRPr="00BD6E1D">
        <w:rPr>
          <w:rFonts w:ascii="Arial" w:hAnsi="Arial" w:cs="Arial"/>
          <w:sz w:val="24"/>
          <w:szCs w:val="24"/>
        </w:rPr>
        <w:t xml:space="preserve"> Elementary. Periodic general inspections of school lockers, including the use of drug detecting canines, may be conducted by school authorities for any reason at any time, without notice, without student consent, and without a search warrant. </w:t>
      </w:r>
    </w:p>
    <w:p w14:paraId="279D2939" w14:textId="77777777" w:rsidR="00CB0DAE" w:rsidRPr="00BD6E1D" w:rsidRDefault="00CB0DAE" w:rsidP="00CB0DAE">
      <w:pPr>
        <w:rPr>
          <w:rFonts w:ascii="Arial" w:hAnsi="Arial" w:cs="Arial"/>
          <w:sz w:val="24"/>
          <w:szCs w:val="24"/>
        </w:rPr>
      </w:pPr>
    </w:p>
    <w:p w14:paraId="53432774" w14:textId="77777777" w:rsidR="00CB0DAE" w:rsidRPr="00BD6E1D" w:rsidRDefault="00CB0DAE" w:rsidP="00CB0DAE">
      <w:pPr>
        <w:rPr>
          <w:rFonts w:ascii="Arial" w:hAnsi="Arial" w:cs="Arial"/>
          <w:sz w:val="24"/>
          <w:szCs w:val="24"/>
        </w:rPr>
      </w:pPr>
      <w:r w:rsidRPr="00BD6E1D">
        <w:rPr>
          <w:rFonts w:ascii="Arial" w:hAnsi="Arial" w:cs="Arial"/>
          <w:sz w:val="24"/>
          <w:szCs w:val="24"/>
        </w:rPr>
        <w:t xml:space="preserve">EXTRACURRICULAR ACTIVITIES 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will not be afforded due process procedures to challenge the denial of participation. without your prior written consent, you must notify the school in writing annually. Parents who believe their rights have been violated may contact the school’s administration or file a complaint with: Family Policy Compliance Office U.S. Department of Education 400 Maryland Avenue, SW Washington, D.C. 20202-5920 1-800-872-5327 Informal inquires may be sent to FPCO via the following email address: FERPA@ED.Gov Complaints should be reported as soon as possible, but not later than 180 days from the date you learned of the circumstances of the alleged violation. RIGHTS UNDER THE </w:t>
      </w:r>
    </w:p>
    <w:p w14:paraId="524D6C60" w14:textId="77777777" w:rsidR="00CB0DAE" w:rsidRPr="00BD6E1D" w:rsidRDefault="00CB0DAE" w:rsidP="00CB0DAE">
      <w:pPr>
        <w:rPr>
          <w:rFonts w:ascii="Arial" w:hAnsi="Arial" w:cs="Arial"/>
          <w:sz w:val="24"/>
          <w:szCs w:val="24"/>
        </w:rPr>
      </w:pPr>
    </w:p>
    <w:p w14:paraId="7C7BE52C" w14:textId="77777777" w:rsidR="00CB0DAE" w:rsidRPr="00BD6E1D" w:rsidRDefault="00CB0DAE" w:rsidP="00CB0DAE">
      <w:pPr>
        <w:rPr>
          <w:rFonts w:ascii="Arial" w:hAnsi="Arial" w:cs="Arial"/>
          <w:sz w:val="24"/>
          <w:szCs w:val="24"/>
        </w:rPr>
      </w:pPr>
    </w:p>
    <w:p w14:paraId="208EDBE7" w14:textId="71BEBEC6" w:rsidR="00D052D1" w:rsidRDefault="00CB0DAE" w:rsidP="0096477D">
      <w:pPr>
        <w:rPr>
          <w:rFonts w:ascii="Arial" w:hAnsi="Arial" w:cs="Arial"/>
          <w:sz w:val="24"/>
          <w:szCs w:val="24"/>
        </w:rPr>
      </w:pPr>
      <w:r w:rsidRPr="00BD6E1D">
        <w:rPr>
          <w:rFonts w:ascii="Arial" w:hAnsi="Arial" w:cs="Arial"/>
          <w:sz w:val="24"/>
          <w:szCs w:val="24"/>
        </w:rPr>
        <w:t xml:space="preserve">PROTECTION OF PUPIL RIGHTS AMENDMENT The Protection of Pupil Rights Amendment (PPRA) affords parents certain rights regarding the use of surveys or other school activities which may involve the collection or use of protected information. These </w:t>
      </w:r>
      <w:r w:rsidRPr="00BD6E1D">
        <w:rPr>
          <w:rFonts w:ascii="Arial" w:hAnsi="Arial" w:cs="Arial"/>
          <w:sz w:val="24"/>
          <w:szCs w:val="24"/>
        </w:rPr>
        <w:lastRenderedPageBreak/>
        <w:t xml:space="preserve">include the right to: Consent before students are required to participate in any survey, analysis, or evaluation that reveals information, whether personally identifiable or not, concerning the student’s or any family </w:t>
      </w:r>
      <w:proofErr w:type="gramStart"/>
      <w:r w:rsidRPr="00BD6E1D">
        <w:rPr>
          <w:rFonts w:ascii="Arial" w:hAnsi="Arial" w:cs="Arial"/>
          <w:sz w:val="24"/>
          <w:szCs w:val="24"/>
        </w:rPr>
        <w:t>member’s</w:t>
      </w:r>
      <w:proofErr w:type="gramEnd"/>
      <w:r w:rsidRPr="00BD6E1D">
        <w:rPr>
          <w:rFonts w:ascii="Arial" w:hAnsi="Arial" w:cs="Arial"/>
          <w:sz w:val="24"/>
          <w:szCs w:val="24"/>
        </w:rPr>
        <w:t xml:space="preserve">. a. Political affiliations or beliefs; b. Mental or psychological problems; c. Sexual behavior, orientation or attitudes; d. Illegal, anti-social, self-incriminating, or demeaning behavior; e. Critical appraisals of others with whom the student or family have close family relationships; f. Legally recognized privileged relationships, such as with lawyers, doctors, or ministers; g. Religious practices, affiliations, or beliefs; or h. Income, other than as required by law to determine program eligibility. Receive notice and an opportunity to opt a student out of activities involving collection, disclosure, or use of personal information obtained from students regarding any of the protected information areas. Inspect, upon request and before administration or use </w:t>
      </w:r>
      <w:proofErr w:type="gramStart"/>
      <w:r w:rsidRPr="00BD6E1D">
        <w:rPr>
          <w:rFonts w:ascii="Arial" w:hAnsi="Arial" w:cs="Arial"/>
          <w:sz w:val="24"/>
          <w:szCs w:val="24"/>
        </w:rPr>
        <w:t>of:</w:t>
      </w:r>
      <w:proofErr w:type="gramEnd"/>
      <w:r w:rsidRPr="00BD6E1D">
        <w:rPr>
          <w:rFonts w:ascii="Arial" w:hAnsi="Arial" w:cs="Arial"/>
          <w:sz w:val="24"/>
          <w:szCs w:val="24"/>
        </w:rPr>
        <w:t xml:space="preserve"> a, protected information surveys designed to be administered to students; and b. Instructional material used as part of the educational curriculum. Davis School District has policies in place to protect student privacy as required by both State and Federal law. </w:t>
      </w:r>
      <w:r w:rsidR="00CB234D">
        <w:rPr>
          <w:rFonts w:ascii="Arial" w:hAnsi="Arial" w:cs="Arial"/>
          <w:sz w:val="24"/>
          <w:szCs w:val="24"/>
        </w:rPr>
        <w:t>Syracuse</w:t>
      </w:r>
      <w:r w:rsidRPr="00BD6E1D">
        <w:rPr>
          <w:rFonts w:ascii="Arial" w:hAnsi="Arial" w:cs="Arial"/>
          <w:sz w:val="24"/>
          <w:szCs w:val="24"/>
        </w:rPr>
        <w:t xml:space="preserve"> Elementary will directly notify you of the specific or approximate dates of activities which involve the collection or use of protected information and provide an opportunity to opt your student out of participating in such activities. Parents who believe their rights have been violated may contact the school’s administration or file a complaint with: Family Policy Compliance Office U.S. Department of Education 400 Maryland Avenue, SW Washington, D.C. 20202-5920 1-800-872-5327 Informal inquires may be sent to FPCO via the following email address: </w:t>
      </w:r>
      <w:hyperlink r:id="rId19" w:history="1">
        <w:r w:rsidR="00E67BFB" w:rsidRPr="00102E48">
          <w:rPr>
            <w:rStyle w:val="Hyperlink"/>
            <w:rFonts w:ascii="Arial" w:hAnsi="Arial" w:cs="Arial"/>
            <w:sz w:val="24"/>
            <w:szCs w:val="24"/>
          </w:rPr>
          <w:t>PPRA@ED.G</w:t>
        </w:r>
      </w:hyperlink>
    </w:p>
    <w:p w14:paraId="3405F193" w14:textId="77777777" w:rsidR="00E67BFB" w:rsidRPr="00CB234D" w:rsidRDefault="00E67BFB" w:rsidP="0096477D">
      <w:pPr>
        <w:rPr>
          <w:rFonts w:ascii="Arial" w:hAnsi="Arial" w:cs="Arial"/>
          <w:sz w:val="24"/>
          <w:szCs w:val="24"/>
        </w:rPr>
      </w:pPr>
    </w:p>
    <w:p w14:paraId="0AFD1F98" w14:textId="5D1C44F9" w:rsidR="00D3658A" w:rsidRPr="00F42DAB" w:rsidRDefault="00D3658A" w:rsidP="0096477D">
      <w:pPr>
        <w:rPr>
          <w:rFonts w:ascii="Arial" w:hAnsi="Arial" w:cs="Arial"/>
          <w:b/>
          <w:bCs/>
          <w:sz w:val="24"/>
          <w:szCs w:val="24"/>
          <w:u w:val="single"/>
        </w:rPr>
      </w:pPr>
      <w:r w:rsidRPr="00F42DAB">
        <w:rPr>
          <w:rFonts w:ascii="Arial" w:hAnsi="Arial" w:cs="Arial"/>
          <w:b/>
          <w:bCs/>
          <w:sz w:val="24"/>
          <w:szCs w:val="24"/>
          <w:u w:val="single"/>
        </w:rPr>
        <w:t>SAFE ROUTE UTAH (Previously SNAP Plan)</w:t>
      </w:r>
    </w:p>
    <w:p w14:paraId="33AB74DF" w14:textId="3159D5D3" w:rsidR="003824FF" w:rsidRPr="00F42DAB" w:rsidRDefault="003824FF" w:rsidP="0096477D">
      <w:pPr>
        <w:rPr>
          <w:rFonts w:ascii="Arial" w:hAnsi="Arial" w:cs="Arial"/>
          <w:sz w:val="24"/>
          <w:szCs w:val="24"/>
        </w:rPr>
      </w:pPr>
      <w:r w:rsidRPr="00F42DAB">
        <w:rPr>
          <w:rFonts w:ascii="Arial" w:hAnsi="Arial" w:cs="Arial"/>
          <w:sz w:val="24"/>
          <w:szCs w:val="24"/>
        </w:rPr>
        <w:t>Link to Safe Route Plan</w:t>
      </w:r>
      <w:r w:rsidRPr="00F42DAB">
        <w:rPr>
          <w:rFonts w:ascii="Arial" w:hAnsi="Arial" w:cs="Arial"/>
          <w:color w:val="000000"/>
          <w:sz w:val="24"/>
          <w:szCs w:val="24"/>
        </w:rPr>
        <w:t xml:space="preserve"> </w:t>
      </w:r>
      <w:hyperlink r:id="rId20" w:history="1">
        <w:r w:rsidRPr="00F42DAB">
          <w:rPr>
            <w:rStyle w:val="Hyperlink"/>
            <w:rFonts w:ascii="Arial" w:hAnsi="Arial" w:cs="Arial"/>
            <w:sz w:val="24"/>
            <w:szCs w:val="24"/>
          </w:rPr>
          <w:t>https://www.saferoutesutahmap.com/map/school-maps/syracuse-elementary-53</w:t>
        </w:r>
      </w:hyperlink>
    </w:p>
    <w:p w14:paraId="1E1FE3E1" w14:textId="77777777" w:rsidR="00D3658A" w:rsidRPr="00F42DAB" w:rsidRDefault="00D3658A" w:rsidP="0096477D">
      <w:pPr>
        <w:rPr>
          <w:rFonts w:ascii="Arial" w:hAnsi="Arial" w:cs="Arial"/>
          <w:b/>
          <w:bCs/>
          <w:sz w:val="24"/>
          <w:szCs w:val="24"/>
          <w:u w:val="single"/>
        </w:rPr>
      </w:pPr>
    </w:p>
    <w:p w14:paraId="072DC077" w14:textId="62A3DAC4" w:rsidR="0020356C" w:rsidRPr="00F42DAB" w:rsidRDefault="0096477D" w:rsidP="0096477D">
      <w:pPr>
        <w:rPr>
          <w:rFonts w:ascii="Arial" w:hAnsi="Arial" w:cs="Arial"/>
          <w:b/>
          <w:bCs/>
          <w:sz w:val="24"/>
          <w:szCs w:val="24"/>
          <w:u w:val="single"/>
        </w:rPr>
      </w:pPr>
      <w:r w:rsidRPr="00F42DAB">
        <w:rPr>
          <w:rFonts w:ascii="Arial" w:hAnsi="Arial" w:cs="Arial"/>
          <w:b/>
          <w:bCs/>
          <w:sz w:val="24"/>
          <w:szCs w:val="24"/>
          <w:u w:val="single"/>
        </w:rPr>
        <w:t>SAFETY</w:t>
      </w:r>
    </w:p>
    <w:p w14:paraId="013D44F7" w14:textId="7C16918C" w:rsidR="0020356C" w:rsidRPr="00F42DAB" w:rsidRDefault="0020356C" w:rsidP="0020356C">
      <w:pPr>
        <w:rPr>
          <w:rFonts w:ascii="Arial" w:hAnsi="Arial" w:cs="Arial"/>
          <w:bCs/>
          <w:color w:val="FF0000"/>
          <w:sz w:val="24"/>
          <w:szCs w:val="24"/>
        </w:rPr>
      </w:pPr>
      <w:r w:rsidRPr="00F42DAB">
        <w:rPr>
          <w:rFonts w:ascii="Arial" w:hAnsi="Arial" w:cs="Arial"/>
          <w:bCs/>
          <w:sz w:val="24"/>
          <w:szCs w:val="24"/>
        </w:rPr>
        <w:t>Safety for all our students, faculty, and staff is a high priority for us. Once school begins all doors, except those by the office, are locked. Anyo</w:t>
      </w:r>
      <w:r w:rsidR="00620832" w:rsidRPr="00F42DAB">
        <w:rPr>
          <w:rFonts w:ascii="Arial" w:hAnsi="Arial" w:cs="Arial"/>
          <w:bCs/>
          <w:sz w:val="24"/>
          <w:szCs w:val="24"/>
        </w:rPr>
        <w:t xml:space="preserve">ne coming to </w:t>
      </w:r>
      <w:r w:rsidR="0096477D" w:rsidRPr="00F42DAB">
        <w:rPr>
          <w:rFonts w:ascii="Arial" w:hAnsi="Arial" w:cs="Arial"/>
          <w:bCs/>
          <w:sz w:val="24"/>
          <w:szCs w:val="24"/>
        </w:rPr>
        <w:t>visit,</w:t>
      </w:r>
      <w:r w:rsidR="00620832" w:rsidRPr="00F42DAB">
        <w:rPr>
          <w:rFonts w:ascii="Arial" w:hAnsi="Arial" w:cs="Arial"/>
          <w:bCs/>
          <w:sz w:val="24"/>
          <w:szCs w:val="24"/>
        </w:rPr>
        <w:t xml:space="preserve"> or volunteer </w:t>
      </w:r>
      <w:r w:rsidRPr="00F42DAB">
        <w:rPr>
          <w:rFonts w:ascii="Arial" w:hAnsi="Arial" w:cs="Arial"/>
          <w:bCs/>
          <w:sz w:val="24"/>
          <w:szCs w:val="24"/>
        </w:rPr>
        <w:t>must come through the office. We participate in Standard Response Protocol and have a school Emergency Plan in place. We have a school wide Behavior Rubric</w:t>
      </w:r>
      <w:r w:rsidR="00620832" w:rsidRPr="00F42DAB">
        <w:rPr>
          <w:rFonts w:ascii="Arial" w:hAnsi="Arial" w:cs="Arial"/>
          <w:bCs/>
          <w:color w:val="FF0000"/>
          <w:sz w:val="24"/>
          <w:szCs w:val="24"/>
        </w:rPr>
        <w:t xml:space="preserve"> </w:t>
      </w:r>
      <w:r w:rsidRPr="00F42DAB">
        <w:rPr>
          <w:rFonts w:ascii="Arial" w:hAnsi="Arial" w:cs="Arial"/>
          <w:bCs/>
          <w:sz w:val="24"/>
          <w:szCs w:val="24"/>
        </w:rPr>
        <w:t xml:space="preserve">and classroom teachers have individual classroom management plans in place. (Please see their disclosure statements for specifics.) </w:t>
      </w:r>
    </w:p>
    <w:p w14:paraId="268B5FE5" w14:textId="77777777" w:rsidR="0020356C" w:rsidRPr="00F42DAB" w:rsidRDefault="0020356C" w:rsidP="0020356C">
      <w:pPr>
        <w:jc w:val="center"/>
        <w:rPr>
          <w:rFonts w:ascii="Arial" w:hAnsi="Arial" w:cs="Arial"/>
          <w:b/>
          <w:bCs/>
          <w:sz w:val="24"/>
          <w:szCs w:val="24"/>
          <w:u w:val="single"/>
        </w:rPr>
      </w:pPr>
    </w:p>
    <w:p w14:paraId="07C9C554" w14:textId="77777777" w:rsidR="0096477D" w:rsidRPr="00F42DAB" w:rsidRDefault="00D82BD3" w:rsidP="00D82BD3">
      <w:pPr>
        <w:rPr>
          <w:rFonts w:ascii="Arial" w:hAnsi="Arial" w:cs="Arial"/>
          <w:sz w:val="24"/>
          <w:szCs w:val="24"/>
        </w:rPr>
      </w:pPr>
      <w:r w:rsidRPr="00F42DAB">
        <w:rPr>
          <w:rFonts w:ascii="Arial" w:hAnsi="Arial" w:cs="Arial"/>
          <w:b/>
          <w:bCs/>
          <w:sz w:val="24"/>
          <w:szCs w:val="24"/>
          <w:u w:val="single"/>
        </w:rPr>
        <w:t>SAFE UT</w:t>
      </w:r>
    </w:p>
    <w:p w14:paraId="76B9047C" w14:textId="1D8407DF" w:rsidR="00D82BD3" w:rsidRDefault="00D82BD3" w:rsidP="00D82BD3">
      <w:pPr>
        <w:rPr>
          <w:rFonts w:ascii="Arial" w:hAnsi="Arial" w:cs="Arial"/>
          <w:sz w:val="24"/>
          <w:szCs w:val="24"/>
        </w:rPr>
      </w:pPr>
      <w:r w:rsidRPr="00F42DAB">
        <w:rPr>
          <w:rFonts w:ascii="Arial" w:hAnsi="Arial" w:cs="Arial"/>
          <w:sz w:val="24"/>
          <w:szCs w:val="24"/>
        </w:rPr>
        <w:t xml:space="preserve">Crisis and Safety </w:t>
      </w:r>
      <w:proofErr w:type="spellStart"/>
      <w:r w:rsidRPr="00F42DAB">
        <w:rPr>
          <w:rFonts w:ascii="Arial" w:hAnsi="Arial" w:cs="Arial"/>
          <w:sz w:val="24"/>
          <w:szCs w:val="24"/>
        </w:rPr>
        <w:t>Tipline</w:t>
      </w:r>
      <w:proofErr w:type="spellEnd"/>
      <w:r w:rsidRPr="00F42DAB">
        <w:rPr>
          <w:rFonts w:ascii="Arial" w:hAnsi="Arial" w:cs="Arial"/>
          <w:sz w:val="24"/>
          <w:szCs w:val="24"/>
        </w:rPr>
        <w:t xml:space="preserve"> How to Submit a Tip </w:t>
      </w:r>
      <w:r w:rsidRPr="00F42DAB">
        <w:rPr>
          <w:rFonts w:ascii="Arial" w:hAnsi="Arial" w:cs="Arial"/>
          <w:sz w:val="24"/>
          <w:szCs w:val="24"/>
        </w:rPr>
        <w:sym w:font="Symbol" w:char="F0B7"/>
      </w:r>
      <w:r w:rsidRPr="00F42DAB">
        <w:rPr>
          <w:rFonts w:ascii="Arial" w:hAnsi="Arial" w:cs="Arial"/>
          <w:sz w:val="24"/>
          <w:szCs w:val="24"/>
        </w:rPr>
        <w:t xml:space="preserve"> Students experiencing crisis, bullying, threats or who are aware of a threat can communicate with </w:t>
      </w:r>
      <w:proofErr w:type="spellStart"/>
      <w:r w:rsidRPr="00F42DAB">
        <w:rPr>
          <w:rFonts w:ascii="Arial" w:hAnsi="Arial" w:cs="Arial"/>
          <w:sz w:val="24"/>
          <w:szCs w:val="24"/>
        </w:rPr>
        <w:t>SafeUT</w:t>
      </w:r>
      <w:proofErr w:type="spellEnd"/>
      <w:r w:rsidRPr="00F42DAB">
        <w:rPr>
          <w:rFonts w:ascii="Arial" w:hAnsi="Arial" w:cs="Arial"/>
          <w:sz w:val="24"/>
          <w:szCs w:val="24"/>
        </w:rPr>
        <w:t xml:space="preserve"> in the following ways: o</w:t>
      </w:r>
      <w:r w:rsidR="0096477D" w:rsidRPr="00F42DAB">
        <w:rPr>
          <w:rFonts w:ascii="Arial" w:hAnsi="Arial" w:cs="Arial"/>
          <w:sz w:val="24"/>
          <w:szCs w:val="24"/>
        </w:rPr>
        <w:t xml:space="preserve"> </w:t>
      </w:r>
      <w:proofErr w:type="spellStart"/>
      <w:r w:rsidRPr="00F42DAB">
        <w:rPr>
          <w:rFonts w:ascii="Arial" w:hAnsi="Arial" w:cs="Arial"/>
          <w:sz w:val="24"/>
          <w:szCs w:val="24"/>
        </w:rPr>
        <w:t>SafeUT</w:t>
      </w:r>
      <w:proofErr w:type="spellEnd"/>
      <w:r w:rsidRPr="00F42DAB">
        <w:rPr>
          <w:rFonts w:ascii="Arial" w:hAnsi="Arial" w:cs="Arial"/>
          <w:sz w:val="24"/>
          <w:szCs w:val="24"/>
        </w:rPr>
        <w:t xml:space="preserve"> Mobile App (call and chat functions) o Call Lifeline 1-800-273-8255 (routed to a UNI crisis counselor at the UNI </w:t>
      </w:r>
      <w:r w:rsidR="0096477D" w:rsidRPr="00F42DAB">
        <w:rPr>
          <w:rFonts w:ascii="Arial" w:hAnsi="Arial" w:cs="Arial"/>
          <w:sz w:val="24"/>
          <w:szCs w:val="24"/>
        </w:rPr>
        <w:t>Crisis Line</w:t>
      </w:r>
      <w:r w:rsidRPr="00F42DAB">
        <w:rPr>
          <w:rFonts w:ascii="Arial" w:hAnsi="Arial" w:cs="Arial"/>
          <w:sz w:val="24"/>
          <w:szCs w:val="24"/>
        </w:rPr>
        <w:t xml:space="preserve">) o Reporting via website will be available via individual school websites as schools onboard this function Key Features of </w:t>
      </w:r>
      <w:proofErr w:type="spellStart"/>
      <w:r w:rsidRPr="00F42DAB">
        <w:rPr>
          <w:rFonts w:ascii="Arial" w:hAnsi="Arial" w:cs="Arial"/>
          <w:sz w:val="24"/>
          <w:szCs w:val="24"/>
        </w:rPr>
        <w:t>SafeUT</w:t>
      </w:r>
      <w:proofErr w:type="spellEnd"/>
      <w:r w:rsidRPr="00F42DAB">
        <w:rPr>
          <w:rFonts w:ascii="Arial" w:hAnsi="Arial" w:cs="Arial"/>
          <w:sz w:val="24"/>
          <w:szCs w:val="24"/>
        </w:rPr>
        <w:t xml:space="preserve"> </w:t>
      </w:r>
      <w:r w:rsidRPr="00F42DAB">
        <w:rPr>
          <w:rFonts w:ascii="Arial" w:hAnsi="Arial" w:cs="Arial"/>
          <w:sz w:val="24"/>
          <w:szCs w:val="24"/>
        </w:rPr>
        <w:sym w:font="Symbol" w:char="F0B7"/>
      </w:r>
      <w:r w:rsidRPr="00F42DAB">
        <w:rPr>
          <w:rFonts w:ascii="Arial" w:hAnsi="Arial" w:cs="Arial"/>
          <w:sz w:val="24"/>
          <w:szCs w:val="24"/>
        </w:rPr>
        <w:t xml:space="preserve"> Anonymous, confidential and password protected 22 </w:t>
      </w:r>
      <w:r w:rsidRPr="00F42DAB">
        <w:rPr>
          <w:rFonts w:ascii="Arial" w:hAnsi="Arial" w:cs="Arial"/>
          <w:sz w:val="24"/>
          <w:szCs w:val="24"/>
        </w:rPr>
        <w:sym w:font="Symbol" w:char="F0B7"/>
      </w:r>
      <w:r w:rsidRPr="00F42DAB">
        <w:rPr>
          <w:rFonts w:ascii="Arial" w:hAnsi="Arial" w:cs="Arial"/>
          <w:sz w:val="24"/>
          <w:szCs w:val="24"/>
        </w:rPr>
        <w:t xml:space="preserve"> Real-time, two-way communication with </w:t>
      </w:r>
      <w:proofErr w:type="spellStart"/>
      <w:r w:rsidRPr="00F42DAB">
        <w:rPr>
          <w:rFonts w:ascii="Arial" w:hAnsi="Arial" w:cs="Arial"/>
          <w:sz w:val="24"/>
          <w:szCs w:val="24"/>
        </w:rPr>
        <w:t>SafeUT</w:t>
      </w:r>
      <w:proofErr w:type="spellEnd"/>
      <w:r w:rsidRPr="00F42DAB">
        <w:rPr>
          <w:rFonts w:ascii="Arial" w:hAnsi="Arial" w:cs="Arial"/>
          <w:sz w:val="24"/>
          <w:szCs w:val="24"/>
        </w:rPr>
        <w:t xml:space="preserve"> crisis counselors available 24/7 </w:t>
      </w:r>
      <w:r w:rsidRPr="00F42DAB">
        <w:rPr>
          <w:rFonts w:ascii="Arial" w:hAnsi="Arial" w:cs="Arial"/>
          <w:sz w:val="24"/>
          <w:szCs w:val="24"/>
        </w:rPr>
        <w:sym w:font="Symbol" w:char="F0B7"/>
      </w:r>
      <w:r w:rsidRPr="00F42DAB">
        <w:rPr>
          <w:rFonts w:ascii="Arial" w:hAnsi="Arial" w:cs="Arial"/>
          <w:sz w:val="24"/>
          <w:szCs w:val="24"/>
        </w:rPr>
        <w:t xml:space="preserve"> Tips can be submitted with picture and/or video </w:t>
      </w:r>
      <w:r w:rsidRPr="00F42DAB">
        <w:rPr>
          <w:rFonts w:ascii="Arial" w:hAnsi="Arial" w:cs="Arial"/>
          <w:sz w:val="24"/>
          <w:szCs w:val="24"/>
        </w:rPr>
        <w:sym w:font="Symbol" w:char="F0B7"/>
      </w:r>
      <w:r w:rsidRPr="00F42DAB">
        <w:rPr>
          <w:rFonts w:ascii="Arial" w:hAnsi="Arial" w:cs="Arial"/>
          <w:sz w:val="24"/>
          <w:szCs w:val="24"/>
        </w:rPr>
        <w:t xml:space="preserve"> Mobile App works with Apple &amp; Android devices </w:t>
      </w:r>
      <w:r w:rsidRPr="00F42DAB">
        <w:rPr>
          <w:rFonts w:ascii="Arial" w:hAnsi="Arial" w:cs="Arial"/>
          <w:sz w:val="24"/>
          <w:szCs w:val="24"/>
        </w:rPr>
        <w:sym w:font="Symbol" w:char="F0B7"/>
      </w:r>
      <w:r w:rsidRPr="00F42DAB">
        <w:rPr>
          <w:rFonts w:ascii="Arial" w:hAnsi="Arial" w:cs="Arial"/>
          <w:sz w:val="24"/>
          <w:szCs w:val="24"/>
        </w:rPr>
        <w:t xml:space="preserve"> Multiple languages available</w:t>
      </w:r>
      <w:r w:rsidR="0096477D" w:rsidRPr="00F42DAB">
        <w:rPr>
          <w:rFonts w:ascii="Arial" w:hAnsi="Arial" w:cs="Arial"/>
          <w:sz w:val="24"/>
          <w:szCs w:val="24"/>
        </w:rPr>
        <w:t>.</w:t>
      </w:r>
      <w:r w:rsidRPr="00F42DAB">
        <w:rPr>
          <w:rFonts w:ascii="Arial" w:hAnsi="Arial" w:cs="Arial"/>
          <w:sz w:val="24"/>
          <w:szCs w:val="24"/>
        </w:rPr>
        <w:t xml:space="preserve"> </w:t>
      </w:r>
    </w:p>
    <w:p w14:paraId="6D2EAF41" w14:textId="33064820" w:rsidR="00E67BFB" w:rsidRDefault="00E67BFB" w:rsidP="00D82BD3">
      <w:pPr>
        <w:rPr>
          <w:rFonts w:ascii="Arial" w:hAnsi="Arial" w:cs="Arial"/>
          <w:sz w:val="24"/>
          <w:szCs w:val="24"/>
        </w:rPr>
      </w:pPr>
    </w:p>
    <w:p w14:paraId="1309C2AD" w14:textId="77777777" w:rsidR="00E67BFB" w:rsidRPr="00F42DAB" w:rsidRDefault="00E67BFB" w:rsidP="00D82BD3">
      <w:pPr>
        <w:rPr>
          <w:rFonts w:ascii="Arial" w:hAnsi="Arial" w:cs="Arial"/>
          <w:sz w:val="24"/>
          <w:szCs w:val="24"/>
        </w:rPr>
      </w:pPr>
    </w:p>
    <w:p w14:paraId="4FC03A73" w14:textId="1C8F2C6A" w:rsidR="00E56D89" w:rsidRPr="00F42DAB" w:rsidRDefault="00E56D89" w:rsidP="00D82BD3">
      <w:pPr>
        <w:rPr>
          <w:rFonts w:ascii="Arial" w:hAnsi="Arial" w:cs="Arial"/>
          <w:sz w:val="24"/>
          <w:szCs w:val="24"/>
        </w:rPr>
      </w:pPr>
    </w:p>
    <w:p w14:paraId="0F7D37E0" w14:textId="1120FBE1" w:rsidR="00E56D89" w:rsidRPr="00F42DAB" w:rsidRDefault="0096477D" w:rsidP="00D82BD3">
      <w:pPr>
        <w:rPr>
          <w:rFonts w:ascii="Arial" w:hAnsi="Arial" w:cs="Arial"/>
          <w:b/>
          <w:bCs/>
          <w:color w:val="000000"/>
          <w:sz w:val="24"/>
          <w:szCs w:val="24"/>
          <w:u w:val="single"/>
          <w:shd w:val="clear" w:color="auto" w:fill="FFFFFF"/>
        </w:rPr>
      </w:pPr>
      <w:r w:rsidRPr="00F42DAB">
        <w:rPr>
          <w:rFonts w:ascii="Arial" w:hAnsi="Arial" w:cs="Arial"/>
          <w:b/>
          <w:bCs/>
          <w:sz w:val="24"/>
          <w:szCs w:val="24"/>
          <w:u w:val="single"/>
        </w:rPr>
        <w:lastRenderedPageBreak/>
        <w:t>SEARCH AND SEIZURE</w:t>
      </w:r>
      <w:r w:rsidRPr="00F42DAB">
        <w:rPr>
          <w:rFonts w:ascii="Arial" w:hAnsi="Arial" w:cs="Arial"/>
          <w:b/>
          <w:bCs/>
          <w:color w:val="000000"/>
          <w:sz w:val="24"/>
          <w:szCs w:val="24"/>
          <w:u w:val="single"/>
          <w:shd w:val="clear" w:color="auto" w:fill="FFFFFF"/>
        </w:rPr>
        <w:t xml:space="preserve"> </w:t>
      </w:r>
    </w:p>
    <w:p w14:paraId="3BA7A1CB" w14:textId="450B9192" w:rsidR="00E56D89" w:rsidRPr="00F42DAB" w:rsidRDefault="00E56D89" w:rsidP="00D82BD3">
      <w:pPr>
        <w:rPr>
          <w:rFonts w:ascii="Arial" w:hAnsi="Arial" w:cs="Arial"/>
          <w:color w:val="000000"/>
          <w:sz w:val="24"/>
          <w:szCs w:val="24"/>
          <w:shd w:val="clear" w:color="auto" w:fill="FFFFFF"/>
        </w:rPr>
      </w:pPr>
      <w:r w:rsidRPr="00F42DAB">
        <w:rPr>
          <w:rFonts w:ascii="Arial" w:hAnsi="Arial" w:cs="Arial"/>
          <w:color w:val="000000"/>
          <w:sz w:val="24"/>
          <w:szCs w:val="24"/>
          <w:shd w:val="clear" w:color="auto" w:fill="FFFFFF"/>
        </w:rPr>
        <w:t xml:space="preserve">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 Students have no right or expectation of privacy in school lockers, desks, or other storage areas provided for student use. School lockers, desks or other storage areas are the sole property of the Davis School District and </w:t>
      </w:r>
      <w:r w:rsidR="0096477D" w:rsidRPr="00F42DAB">
        <w:rPr>
          <w:rFonts w:ascii="Arial" w:hAnsi="Arial" w:cs="Arial"/>
          <w:color w:val="000000"/>
          <w:sz w:val="24"/>
          <w:szCs w:val="24"/>
          <w:shd w:val="clear" w:color="auto" w:fill="FFFFFF"/>
        </w:rPr>
        <w:t>Syracuse Elementary</w:t>
      </w:r>
      <w:r w:rsidRPr="00F42DAB">
        <w:rPr>
          <w:rFonts w:ascii="Arial" w:hAnsi="Arial" w:cs="Arial"/>
          <w:color w:val="000000"/>
          <w:sz w:val="24"/>
          <w:szCs w:val="24"/>
          <w:shd w:val="clear" w:color="auto" w:fill="FFFFFF"/>
        </w:rPr>
        <w:t xml:space="preserve"> School. </w:t>
      </w:r>
    </w:p>
    <w:p w14:paraId="6468AA90" w14:textId="1E64431C" w:rsidR="00E56D89" w:rsidRPr="00F42DAB" w:rsidRDefault="00E56D89" w:rsidP="00D82BD3">
      <w:pPr>
        <w:rPr>
          <w:rFonts w:ascii="Arial" w:hAnsi="Arial" w:cs="Arial"/>
          <w:color w:val="000000"/>
          <w:sz w:val="24"/>
          <w:szCs w:val="24"/>
          <w:shd w:val="clear" w:color="auto" w:fill="FFFFFF"/>
        </w:rPr>
      </w:pPr>
    </w:p>
    <w:p w14:paraId="076F5920" w14:textId="370ABC75" w:rsidR="00E56D89" w:rsidRPr="00F42DAB" w:rsidRDefault="0096477D" w:rsidP="00D82BD3">
      <w:pPr>
        <w:rPr>
          <w:rFonts w:ascii="Arial" w:hAnsi="Arial" w:cs="Arial"/>
          <w:b/>
          <w:bCs/>
          <w:color w:val="000000"/>
          <w:sz w:val="24"/>
          <w:szCs w:val="24"/>
          <w:u w:val="single"/>
          <w:shd w:val="clear" w:color="auto" w:fill="FFFFFF"/>
        </w:rPr>
      </w:pPr>
      <w:r w:rsidRPr="00F42DAB">
        <w:rPr>
          <w:rFonts w:ascii="Arial" w:hAnsi="Arial" w:cs="Arial"/>
          <w:b/>
          <w:bCs/>
          <w:color w:val="000000"/>
          <w:sz w:val="24"/>
          <w:szCs w:val="24"/>
          <w:u w:val="single"/>
          <w:shd w:val="clear" w:color="auto" w:fill="FFFFFF"/>
        </w:rPr>
        <w:t>SECURITY OF OUR BUILDING</w:t>
      </w:r>
    </w:p>
    <w:p w14:paraId="37B85B97" w14:textId="15AF2C69" w:rsidR="00E56D89" w:rsidRPr="00F42DAB" w:rsidRDefault="00E56D89" w:rsidP="00E56D89">
      <w:pPr>
        <w:pStyle w:val="paragraph"/>
        <w:spacing w:before="0" w:beforeAutospacing="0" w:after="0" w:afterAutospacing="0"/>
        <w:textAlignment w:val="baseline"/>
        <w:rPr>
          <w:rFonts w:ascii="Arial" w:hAnsi="Arial" w:cs="Arial"/>
        </w:rPr>
      </w:pPr>
      <w:r w:rsidRPr="00F42DAB">
        <w:rPr>
          <w:rStyle w:val="normaltextrun"/>
          <w:rFonts w:ascii="Arial" w:hAnsi="Arial" w:cs="Arial"/>
          <w:color w:val="000000"/>
        </w:rPr>
        <w:t xml:space="preserve">The building will be open at </w:t>
      </w:r>
      <w:r w:rsidR="0096477D" w:rsidRPr="00F42DAB">
        <w:rPr>
          <w:rStyle w:val="normaltextrun"/>
          <w:rFonts w:ascii="Arial" w:hAnsi="Arial" w:cs="Arial"/>
          <w:color w:val="000000"/>
        </w:rPr>
        <w:t>7</w:t>
      </w:r>
      <w:r w:rsidRPr="00F42DAB">
        <w:rPr>
          <w:rStyle w:val="normaltextrun"/>
          <w:rFonts w:ascii="Arial" w:hAnsi="Arial" w:cs="Arial"/>
          <w:color w:val="000000"/>
        </w:rPr>
        <w:t xml:space="preserve">:00 am – </w:t>
      </w:r>
      <w:r w:rsidR="0096477D" w:rsidRPr="00F42DAB">
        <w:rPr>
          <w:rStyle w:val="normaltextrun"/>
          <w:rFonts w:ascii="Arial" w:hAnsi="Arial" w:cs="Arial"/>
          <w:color w:val="000000"/>
        </w:rPr>
        <w:t>6</w:t>
      </w:r>
      <w:r w:rsidRPr="00F42DAB">
        <w:rPr>
          <w:rStyle w:val="normaltextrun"/>
          <w:rFonts w:ascii="Arial" w:hAnsi="Arial" w:cs="Arial"/>
          <w:color w:val="000000"/>
        </w:rPr>
        <w:t>:00 pm each school day. Security badges will allow entry through the doors with keycard readers.  </w:t>
      </w:r>
      <w:r w:rsidRPr="00F42DAB">
        <w:rPr>
          <w:rStyle w:val="eop"/>
          <w:rFonts w:ascii="Arial" w:hAnsi="Arial" w:cs="Arial"/>
        </w:rPr>
        <w:t> </w:t>
      </w:r>
    </w:p>
    <w:p w14:paraId="369E7311"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eop"/>
          <w:rFonts w:ascii="Arial" w:hAnsi="Arial" w:cs="Arial"/>
        </w:rPr>
        <w:t> </w:t>
      </w:r>
    </w:p>
    <w:p w14:paraId="77B12A64" w14:textId="616885E2"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Hours on holidays are scheduled by the district, and we are not allowed to be in the building during holiday hours. </w:t>
      </w:r>
      <w:r w:rsidR="0096477D">
        <w:rPr>
          <w:rStyle w:val="normaltextrun"/>
          <w:rFonts w:ascii="Arial" w:hAnsi="Arial" w:cs="Arial"/>
          <w:color w:val="000000"/>
        </w:rPr>
        <w:t>Teachers</w:t>
      </w:r>
      <w:r w:rsidRPr="00BD6E1D">
        <w:rPr>
          <w:rStyle w:val="normaltextrun"/>
          <w:rFonts w:ascii="Arial" w:hAnsi="Arial" w:cs="Arial"/>
          <w:color w:val="000000"/>
        </w:rPr>
        <w:t xml:space="preserve"> will receive emails as to the dates and times.  </w:t>
      </w:r>
      <w:r w:rsidRPr="00BD6E1D">
        <w:rPr>
          <w:rStyle w:val="eop"/>
          <w:rFonts w:ascii="Arial" w:hAnsi="Arial" w:cs="Arial"/>
        </w:rPr>
        <w:t> </w:t>
      </w:r>
    </w:p>
    <w:p w14:paraId="62B428A6"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eop"/>
          <w:rFonts w:ascii="Arial" w:hAnsi="Arial" w:cs="Arial"/>
        </w:rPr>
        <w:t> </w:t>
      </w:r>
    </w:p>
    <w:p w14:paraId="34885EEB"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When you are ready to leave make sure all windows are shut and doors are shut and locked.  Always double check the outside doors behind you by pulling on them to make sure they have latched shut.</w:t>
      </w:r>
      <w:r w:rsidRPr="00BD6E1D">
        <w:rPr>
          <w:rStyle w:val="eop"/>
          <w:rFonts w:ascii="Arial" w:hAnsi="Arial" w:cs="Arial"/>
        </w:rPr>
        <w:t> </w:t>
      </w:r>
    </w:p>
    <w:p w14:paraId="6EAE2573"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eop"/>
          <w:rFonts w:ascii="Arial" w:hAnsi="Arial" w:cs="Arial"/>
        </w:rPr>
        <w:t> </w:t>
      </w:r>
    </w:p>
    <w:p w14:paraId="29DFA2F1" w14:textId="10274FCE"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 xml:space="preserve">You must leave the school building before security goes on. If you cause security to go on because you do not leave the building on time, you will be charged a $75.00 fee to reimburse DSD for the cost of having </w:t>
      </w:r>
      <w:r w:rsidR="0096477D">
        <w:rPr>
          <w:rStyle w:val="normaltextrun"/>
          <w:rFonts w:ascii="Arial" w:hAnsi="Arial" w:cs="Arial"/>
          <w:color w:val="000000"/>
        </w:rPr>
        <w:t>Syracuse</w:t>
      </w:r>
      <w:r w:rsidRPr="00BD6E1D">
        <w:rPr>
          <w:rStyle w:val="normaltextrun"/>
          <w:rFonts w:ascii="Arial" w:hAnsi="Arial" w:cs="Arial"/>
          <w:color w:val="000000"/>
        </w:rPr>
        <w:t xml:space="preserve"> Police Department make a call to the building that is not an emergency.</w:t>
      </w:r>
      <w:r w:rsidRPr="00BD6E1D">
        <w:rPr>
          <w:rStyle w:val="eop"/>
          <w:rFonts w:ascii="Arial" w:hAnsi="Arial" w:cs="Arial"/>
        </w:rPr>
        <w:t> </w:t>
      </w:r>
    </w:p>
    <w:p w14:paraId="3D63F71A" w14:textId="71E52338" w:rsidR="00E56D89" w:rsidRPr="00BD6E1D" w:rsidRDefault="00E56D89" w:rsidP="00D82BD3">
      <w:pPr>
        <w:rPr>
          <w:rFonts w:ascii="Arial" w:hAnsi="Arial" w:cs="Arial"/>
          <w:sz w:val="24"/>
          <w:szCs w:val="24"/>
        </w:rPr>
      </w:pPr>
    </w:p>
    <w:p w14:paraId="3918B1B7" w14:textId="79FA26FA" w:rsidR="00D82BD3" w:rsidRPr="00BD6E1D" w:rsidRDefault="00D82BD3" w:rsidP="00D82BD3">
      <w:pPr>
        <w:rPr>
          <w:rFonts w:ascii="Arial" w:hAnsi="Arial" w:cs="Arial"/>
          <w:sz w:val="24"/>
          <w:szCs w:val="24"/>
        </w:rPr>
      </w:pPr>
      <w:r w:rsidRPr="00BD6E1D">
        <w:rPr>
          <w:rFonts w:ascii="Arial" w:hAnsi="Arial" w:cs="Arial"/>
          <w:b/>
          <w:bCs/>
          <w:sz w:val="24"/>
          <w:szCs w:val="24"/>
          <w:u w:val="single"/>
        </w:rPr>
        <w:t>STEM FAIR</w:t>
      </w:r>
      <w:r w:rsidRPr="00BD6E1D">
        <w:rPr>
          <w:rFonts w:ascii="Arial" w:hAnsi="Arial" w:cs="Arial"/>
          <w:sz w:val="24"/>
          <w:szCs w:val="24"/>
        </w:rPr>
        <w:t xml:space="preserve"> Students in 5-6 grade </w:t>
      </w:r>
      <w:r w:rsidR="0096477D" w:rsidRPr="00BD6E1D">
        <w:rPr>
          <w:rFonts w:ascii="Arial" w:hAnsi="Arial" w:cs="Arial"/>
          <w:sz w:val="24"/>
          <w:szCs w:val="24"/>
        </w:rPr>
        <w:t>can</w:t>
      </w:r>
      <w:r w:rsidRPr="00BD6E1D">
        <w:rPr>
          <w:rFonts w:ascii="Arial" w:hAnsi="Arial" w:cs="Arial"/>
          <w:sz w:val="24"/>
          <w:szCs w:val="24"/>
        </w:rPr>
        <w:t xml:space="preserve"> participate in the school Science Fair; however, only 6th grade students </w:t>
      </w:r>
      <w:r w:rsidR="006033FC" w:rsidRPr="00BD6E1D">
        <w:rPr>
          <w:rFonts w:ascii="Arial" w:hAnsi="Arial" w:cs="Arial"/>
          <w:sz w:val="24"/>
          <w:szCs w:val="24"/>
        </w:rPr>
        <w:t>can</w:t>
      </w:r>
      <w:r w:rsidRPr="00BD6E1D">
        <w:rPr>
          <w:rFonts w:ascii="Arial" w:hAnsi="Arial" w:cs="Arial"/>
          <w:sz w:val="24"/>
          <w:szCs w:val="24"/>
        </w:rPr>
        <w:t xml:space="preserve"> move on to the district competition. </w:t>
      </w:r>
    </w:p>
    <w:p w14:paraId="0EA7BF90" w14:textId="77777777" w:rsidR="00D82BD3" w:rsidRPr="00BD6E1D" w:rsidRDefault="00D82BD3" w:rsidP="00D82BD3">
      <w:pPr>
        <w:rPr>
          <w:rFonts w:ascii="Arial" w:hAnsi="Arial" w:cs="Arial"/>
          <w:sz w:val="24"/>
          <w:szCs w:val="24"/>
        </w:rPr>
      </w:pPr>
    </w:p>
    <w:p w14:paraId="6E809249" w14:textId="0923BAFE" w:rsidR="0096477D" w:rsidRDefault="00D82BD3" w:rsidP="00D82BD3">
      <w:pPr>
        <w:rPr>
          <w:rFonts w:ascii="Arial" w:hAnsi="Arial" w:cs="Arial"/>
          <w:sz w:val="24"/>
          <w:szCs w:val="24"/>
        </w:rPr>
      </w:pPr>
      <w:r w:rsidRPr="00BD6E1D">
        <w:rPr>
          <w:rFonts w:ascii="Arial" w:hAnsi="Arial" w:cs="Arial"/>
          <w:b/>
          <w:bCs/>
          <w:sz w:val="24"/>
          <w:szCs w:val="24"/>
          <w:u w:val="single"/>
        </w:rPr>
        <w:t xml:space="preserve">SCOOTERS AND </w:t>
      </w:r>
      <w:r w:rsidR="006033FC" w:rsidRPr="00BD6E1D">
        <w:rPr>
          <w:rFonts w:ascii="Arial" w:hAnsi="Arial" w:cs="Arial"/>
          <w:b/>
          <w:bCs/>
          <w:sz w:val="24"/>
          <w:szCs w:val="24"/>
          <w:u w:val="single"/>
        </w:rPr>
        <w:t>SKATEBOARDS</w:t>
      </w:r>
    </w:p>
    <w:p w14:paraId="68C9AE94" w14:textId="7C983429" w:rsidR="00D82BD3" w:rsidRPr="00BD6E1D" w:rsidRDefault="00D82BD3" w:rsidP="00D82BD3">
      <w:pPr>
        <w:rPr>
          <w:rFonts w:ascii="Arial" w:hAnsi="Arial" w:cs="Arial"/>
          <w:sz w:val="24"/>
          <w:szCs w:val="24"/>
        </w:rPr>
      </w:pPr>
      <w:r w:rsidRPr="00BD6E1D">
        <w:rPr>
          <w:rFonts w:ascii="Arial" w:hAnsi="Arial" w:cs="Arial"/>
          <w:sz w:val="24"/>
          <w:szCs w:val="24"/>
        </w:rPr>
        <w:t xml:space="preserve">Scooters </w:t>
      </w:r>
      <w:r w:rsidR="0096477D">
        <w:rPr>
          <w:rFonts w:ascii="Arial" w:hAnsi="Arial" w:cs="Arial"/>
          <w:sz w:val="24"/>
          <w:szCs w:val="24"/>
        </w:rPr>
        <w:t>can be brought to the school, but</w:t>
      </w:r>
      <w:r w:rsidRPr="00BD6E1D">
        <w:rPr>
          <w:rFonts w:ascii="Arial" w:hAnsi="Arial" w:cs="Arial"/>
          <w:sz w:val="24"/>
          <w:szCs w:val="24"/>
        </w:rPr>
        <w:t xml:space="preserve"> skateboards are “NOT OK” to bring to school/class. No powered/motorized ride-on items are allowed on school property. </w:t>
      </w:r>
      <w:r w:rsidR="0096477D">
        <w:rPr>
          <w:rFonts w:ascii="Arial" w:hAnsi="Arial" w:cs="Arial"/>
          <w:sz w:val="24"/>
          <w:szCs w:val="24"/>
        </w:rPr>
        <w:t xml:space="preserve">All scooters will be stored in the classrooms until school dismisses. </w:t>
      </w:r>
      <w:r w:rsidR="00E111A7">
        <w:rPr>
          <w:rFonts w:ascii="Arial" w:hAnsi="Arial" w:cs="Arial"/>
          <w:sz w:val="24"/>
          <w:szCs w:val="24"/>
        </w:rPr>
        <w:t>Scooters are to be walked on school grounds for safety reasons. Failure to comply to this rule may lead to the opportunity of having your scooter here on school grounds during school hours.</w:t>
      </w:r>
    </w:p>
    <w:p w14:paraId="295DC1F9" w14:textId="77777777" w:rsidR="00D82BD3" w:rsidRPr="00BD6E1D" w:rsidRDefault="00D82BD3" w:rsidP="00D82BD3">
      <w:pPr>
        <w:rPr>
          <w:rFonts w:ascii="Arial" w:hAnsi="Arial" w:cs="Arial"/>
          <w:sz w:val="24"/>
          <w:szCs w:val="24"/>
        </w:rPr>
      </w:pPr>
    </w:p>
    <w:p w14:paraId="43D87351" w14:textId="77777777" w:rsidR="00E111A7" w:rsidRDefault="00D82BD3" w:rsidP="00D82BD3">
      <w:pPr>
        <w:rPr>
          <w:rFonts w:ascii="Arial" w:hAnsi="Arial" w:cs="Arial"/>
          <w:sz w:val="24"/>
          <w:szCs w:val="24"/>
        </w:rPr>
      </w:pPr>
      <w:r w:rsidRPr="00BD6E1D">
        <w:rPr>
          <w:rFonts w:ascii="Arial" w:hAnsi="Arial" w:cs="Arial"/>
          <w:b/>
          <w:bCs/>
          <w:sz w:val="24"/>
          <w:szCs w:val="24"/>
          <w:u w:val="single"/>
        </w:rPr>
        <w:t>SEM - SCHOOL WIDE ENRICHMENT MODEL</w:t>
      </w:r>
      <w:r w:rsidRPr="00BD6E1D">
        <w:rPr>
          <w:rFonts w:ascii="Arial" w:hAnsi="Arial" w:cs="Arial"/>
          <w:sz w:val="24"/>
          <w:szCs w:val="24"/>
        </w:rPr>
        <w:t xml:space="preserve"> </w:t>
      </w:r>
    </w:p>
    <w:p w14:paraId="1B099570" w14:textId="583CD8B2" w:rsidR="00D82BD3" w:rsidRPr="00BD6E1D" w:rsidRDefault="00D82BD3" w:rsidP="00D82BD3">
      <w:pPr>
        <w:rPr>
          <w:rFonts w:ascii="Arial" w:hAnsi="Arial" w:cs="Arial"/>
          <w:sz w:val="24"/>
          <w:szCs w:val="24"/>
        </w:rPr>
      </w:pPr>
      <w:r w:rsidRPr="00BD6E1D">
        <w:rPr>
          <w:rFonts w:ascii="Arial" w:hAnsi="Arial" w:cs="Arial"/>
          <w:sz w:val="24"/>
          <w:szCs w:val="24"/>
        </w:rPr>
        <w:t>Services for students needing academic enrichment are available through the School-wide Enrichment Model (S.E.M.). Students are placed in this pull-</w:t>
      </w:r>
      <w:r w:rsidR="00E111A7">
        <w:rPr>
          <w:rFonts w:ascii="Arial" w:hAnsi="Arial" w:cs="Arial"/>
          <w:sz w:val="24"/>
          <w:szCs w:val="24"/>
        </w:rPr>
        <w:t xml:space="preserve">out </w:t>
      </w:r>
      <w:r w:rsidRPr="00BD6E1D">
        <w:rPr>
          <w:rFonts w:ascii="Arial" w:hAnsi="Arial" w:cs="Arial"/>
          <w:sz w:val="24"/>
          <w:szCs w:val="24"/>
        </w:rPr>
        <w:t>program</w:t>
      </w:r>
      <w:r w:rsidR="00E111A7">
        <w:rPr>
          <w:rFonts w:ascii="Arial" w:hAnsi="Arial" w:cs="Arial"/>
          <w:sz w:val="24"/>
          <w:szCs w:val="24"/>
        </w:rPr>
        <w:t xml:space="preserve"> </w:t>
      </w:r>
      <w:r w:rsidR="003824FF">
        <w:rPr>
          <w:rFonts w:ascii="Arial" w:hAnsi="Arial" w:cs="Arial"/>
          <w:sz w:val="24"/>
          <w:szCs w:val="24"/>
        </w:rPr>
        <w:t>by</w:t>
      </w:r>
      <w:r w:rsidR="003824FF" w:rsidRPr="00BD6E1D">
        <w:rPr>
          <w:rFonts w:ascii="Arial" w:hAnsi="Arial" w:cs="Arial"/>
          <w:sz w:val="24"/>
          <w:szCs w:val="24"/>
        </w:rPr>
        <w:t xml:space="preserve"> recommendation</w:t>
      </w:r>
      <w:r w:rsidRPr="00BD6E1D">
        <w:rPr>
          <w:rFonts w:ascii="Arial" w:hAnsi="Arial" w:cs="Arial"/>
          <w:sz w:val="24"/>
          <w:szCs w:val="24"/>
        </w:rPr>
        <w:t xml:space="preserve"> of their teachers and the student’s grades, based on the following criteria: </w:t>
      </w:r>
      <w:r w:rsidRPr="00BD6E1D">
        <w:rPr>
          <w:rFonts w:ascii="Arial" w:hAnsi="Arial" w:cs="Arial"/>
          <w:sz w:val="24"/>
          <w:szCs w:val="24"/>
        </w:rPr>
        <w:sym w:font="Symbol" w:char="F0B7"/>
      </w:r>
      <w:r w:rsidRPr="00BD6E1D">
        <w:rPr>
          <w:rFonts w:ascii="Arial" w:hAnsi="Arial" w:cs="Arial"/>
          <w:sz w:val="24"/>
          <w:szCs w:val="24"/>
        </w:rPr>
        <w:t xml:space="preserve"> Above average ability </w:t>
      </w:r>
      <w:r w:rsidRPr="00BD6E1D">
        <w:rPr>
          <w:rFonts w:ascii="Arial" w:hAnsi="Arial" w:cs="Arial"/>
          <w:sz w:val="24"/>
          <w:szCs w:val="24"/>
        </w:rPr>
        <w:sym w:font="Symbol" w:char="F0B7"/>
      </w:r>
      <w:r w:rsidRPr="00BD6E1D">
        <w:rPr>
          <w:rFonts w:ascii="Arial" w:hAnsi="Arial" w:cs="Arial"/>
          <w:sz w:val="24"/>
          <w:szCs w:val="24"/>
        </w:rPr>
        <w:t xml:space="preserve"> Task commitment </w:t>
      </w:r>
      <w:r w:rsidRPr="00BD6E1D">
        <w:rPr>
          <w:rFonts w:ascii="Arial" w:hAnsi="Arial" w:cs="Arial"/>
          <w:sz w:val="24"/>
          <w:szCs w:val="24"/>
        </w:rPr>
        <w:sym w:font="Symbol" w:char="F0B7"/>
      </w:r>
      <w:r w:rsidRPr="00BD6E1D">
        <w:rPr>
          <w:rFonts w:ascii="Arial" w:hAnsi="Arial" w:cs="Arial"/>
          <w:sz w:val="24"/>
          <w:szCs w:val="24"/>
        </w:rPr>
        <w:t xml:space="preserve"> Creativity </w:t>
      </w:r>
      <w:r w:rsidRPr="00BD6E1D">
        <w:rPr>
          <w:rFonts w:ascii="Arial" w:hAnsi="Arial" w:cs="Arial"/>
          <w:sz w:val="24"/>
          <w:szCs w:val="24"/>
        </w:rPr>
        <w:sym w:font="Symbol" w:char="F0B7"/>
      </w:r>
      <w:r w:rsidRPr="00BD6E1D">
        <w:rPr>
          <w:rFonts w:ascii="Arial" w:hAnsi="Arial" w:cs="Arial"/>
          <w:sz w:val="24"/>
          <w:szCs w:val="24"/>
        </w:rPr>
        <w:t xml:space="preserve"> Leadership</w:t>
      </w:r>
      <w:r w:rsidR="00E111A7">
        <w:rPr>
          <w:rFonts w:ascii="Arial" w:hAnsi="Arial" w:cs="Arial"/>
          <w:sz w:val="24"/>
          <w:szCs w:val="24"/>
        </w:rPr>
        <w:t>.</w:t>
      </w:r>
    </w:p>
    <w:p w14:paraId="27D0C4BE" w14:textId="0F18752F" w:rsidR="00E56D89" w:rsidRPr="00BD6E1D" w:rsidRDefault="00E56D89" w:rsidP="00D82BD3">
      <w:pPr>
        <w:rPr>
          <w:rFonts w:ascii="Arial" w:hAnsi="Arial" w:cs="Arial"/>
          <w:sz w:val="24"/>
          <w:szCs w:val="24"/>
        </w:rPr>
      </w:pPr>
    </w:p>
    <w:p w14:paraId="38543C7B" w14:textId="7C6F644F" w:rsidR="00E56D89" w:rsidRPr="00BD6E1D" w:rsidRDefault="00E111A7" w:rsidP="00D82BD3">
      <w:pPr>
        <w:rPr>
          <w:rFonts w:ascii="Arial" w:hAnsi="Arial" w:cs="Arial"/>
          <w:b/>
          <w:bCs/>
          <w:sz w:val="24"/>
          <w:szCs w:val="24"/>
          <w:u w:val="single"/>
        </w:rPr>
      </w:pPr>
      <w:r w:rsidRPr="00BD6E1D">
        <w:rPr>
          <w:rFonts w:ascii="Arial" w:hAnsi="Arial" w:cs="Arial"/>
          <w:b/>
          <w:bCs/>
          <w:sz w:val="24"/>
          <w:szCs w:val="24"/>
          <w:u w:val="single"/>
        </w:rPr>
        <w:t>STUDENT ACCIDENTS</w:t>
      </w:r>
    </w:p>
    <w:p w14:paraId="0C32F86A"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A report should be filled out under the following circumstances:</w:t>
      </w:r>
      <w:r w:rsidRPr="00BD6E1D">
        <w:rPr>
          <w:rStyle w:val="eop"/>
          <w:rFonts w:ascii="Arial" w:hAnsi="Arial" w:cs="Arial"/>
        </w:rPr>
        <w:t> </w:t>
      </w:r>
    </w:p>
    <w:p w14:paraId="70C982F7" w14:textId="787E3286"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 </w:t>
      </w:r>
      <w:r w:rsidRPr="00BD6E1D">
        <w:rPr>
          <w:rStyle w:val="eop"/>
          <w:rFonts w:ascii="Arial" w:hAnsi="Arial" w:cs="Arial"/>
        </w:rPr>
        <w:t> </w:t>
      </w:r>
      <w:r w:rsidRPr="00BD6E1D">
        <w:rPr>
          <w:rStyle w:val="normaltextrun"/>
          <w:rFonts w:ascii="Arial" w:hAnsi="Arial" w:cs="Arial"/>
          <w:color w:val="000000"/>
        </w:rPr>
        <w:t>The accident caused an injury which required medical attention by a doctor or other medical person</w:t>
      </w:r>
      <w:r w:rsidRPr="00BD6E1D">
        <w:rPr>
          <w:rStyle w:val="eop"/>
          <w:rFonts w:ascii="Arial" w:hAnsi="Arial" w:cs="Arial"/>
        </w:rPr>
        <w:t> </w:t>
      </w:r>
    </w:p>
    <w:p w14:paraId="7DB23038" w14:textId="77777777"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The accident caused the student to be absent from school a half-day or longer</w:t>
      </w:r>
      <w:r w:rsidRPr="00BD6E1D">
        <w:rPr>
          <w:rStyle w:val="eop"/>
          <w:rFonts w:ascii="Arial" w:hAnsi="Arial" w:cs="Arial"/>
        </w:rPr>
        <w:t> </w:t>
      </w:r>
    </w:p>
    <w:p w14:paraId="2A7BEE9D" w14:textId="1C652A0E" w:rsidR="00E56D89" w:rsidRPr="00BD6E1D" w:rsidRDefault="00E56D89" w:rsidP="00E56D89">
      <w:pPr>
        <w:pStyle w:val="paragraph"/>
        <w:spacing w:before="0" w:beforeAutospacing="0" w:after="0" w:afterAutospacing="0"/>
        <w:textAlignment w:val="baseline"/>
        <w:rPr>
          <w:rFonts w:ascii="Arial" w:hAnsi="Arial" w:cs="Arial"/>
        </w:rPr>
      </w:pPr>
      <w:r w:rsidRPr="00BD6E1D">
        <w:rPr>
          <w:rStyle w:val="normaltextrun"/>
          <w:rFonts w:ascii="Arial" w:hAnsi="Arial" w:cs="Arial"/>
          <w:color w:val="000000"/>
        </w:rPr>
        <w:t>The accident occurred due to a specific hazardous condition</w:t>
      </w:r>
      <w:r w:rsidRPr="00BD6E1D">
        <w:rPr>
          <w:rStyle w:val="eop"/>
          <w:rFonts w:ascii="Arial" w:hAnsi="Arial" w:cs="Arial"/>
        </w:rPr>
        <w:t> </w:t>
      </w:r>
      <w:proofErr w:type="gramStart"/>
      <w:r w:rsidRPr="00BD6E1D">
        <w:rPr>
          <w:rStyle w:val="normaltextrun"/>
          <w:rFonts w:ascii="Arial" w:hAnsi="Arial" w:cs="Arial"/>
          <w:color w:val="000000"/>
        </w:rPr>
        <w:t>The</w:t>
      </w:r>
      <w:proofErr w:type="gramEnd"/>
      <w:r w:rsidRPr="00BD6E1D">
        <w:rPr>
          <w:rStyle w:val="normaltextrun"/>
          <w:rFonts w:ascii="Arial" w:hAnsi="Arial" w:cs="Arial"/>
          <w:color w:val="000000"/>
        </w:rPr>
        <w:t xml:space="preserve"> accident required first aid by school personnel (including any immediate treatment beyond band aids.)</w:t>
      </w:r>
      <w:r w:rsidRPr="00BD6E1D">
        <w:rPr>
          <w:rStyle w:val="eop"/>
          <w:rFonts w:ascii="Arial" w:hAnsi="Arial" w:cs="Arial"/>
        </w:rPr>
        <w:t> </w:t>
      </w:r>
    </w:p>
    <w:p w14:paraId="4E843CBF" w14:textId="77777777" w:rsidR="00D82BD3" w:rsidRPr="00BD6E1D" w:rsidRDefault="00D82BD3" w:rsidP="00D82BD3">
      <w:pPr>
        <w:rPr>
          <w:rFonts w:ascii="Arial" w:hAnsi="Arial" w:cs="Arial"/>
          <w:sz w:val="24"/>
          <w:szCs w:val="24"/>
        </w:rPr>
      </w:pPr>
    </w:p>
    <w:p w14:paraId="30930276" w14:textId="77777777" w:rsidR="00E111A7" w:rsidRDefault="00D82BD3" w:rsidP="00D82BD3">
      <w:pPr>
        <w:rPr>
          <w:rFonts w:ascii="Arial" w:hAnsi="Arial" w:cs="Arial"/>
          <w:b/>
          <w:bCs/>
          <w:sz w:val="24"/>
          <w:szCs w:val="24"/>
          <w:u w:val="single"/>
        </w:rPr>
      </w:pPr>
      <w:r w:rsidRPr="00BD6E1D">
        <w:rPr>
          <w:rFonts w:ascii="Arial" w:hAnsi="Arial" w:cs="Arial"/>
          <w:b/>
          <w:bCs/>
          <w:sz w:val="24"/>
          <w:szCs w:val="24"/>
          <w:u w:val="single"/>
        </w:rPr>
        <w:t>SOCIAL MEDIA</w:t>
      </w:r>
    </w:p>
    <w:p w14:paraId="2D4F5BD1" w14:textId="47B13FE5" w:rsidR="00D82BD3" w:rsidRPr="00F42DAB" w:rsidRDefault="00D82BD3" w:rsidP="00D82BD3">
      <w:pPr>
        <w:rPr>
          <w:rFonts w:ascii="Arial" w:hAnsi="Arial" w:cs="Arial"/>
          <w:sz w:val="24"/>
          <w:szCs w:val="24"/>
        </w:rPr>
      </w:pPr>
      <w:r w:rsidRPr="00F42DAB">
        <w:rPr>
          <w:rFonts w:ascii="Arial" w:hAnsi="Arial" w:cs="Arial"/>
          <w:sz w:val="24"/>
          <w:szCs w:val="24"/>
        </w:rPr>
        <w:t xml:space="preserve">Visit our school website at: </w:t>
      </w:r>
      <w:hyperlink r:id="rId21" w:history="1">
        <w:r w:rsidR="00E111A7" w:rsidRPr="00F42DAB">
          <w:rPr>
            <w:rFonts w:ascii="Arial" w:hAnsi="Arial" w:cs="Arial"/>
            <w:color w:val="0000FF"/>
            <w:sz w:val="24"/>
            <w:szCs w:val="24"/>
            <w:u w:val="single"/>
          </w:rPr>
          <w:t>https://syracuseel.davis.k12.ut.us/</w:t>
        </w:r>
      </w:hyperlink>
      <w:r w:rsidR="00E111A7" w:rsidRPr="00F42DAB">
        <w:rPr>
          <w:rFonts w:ascii="Arial" w:hAnsi="Arial" w:cs="Arial"/>
          <w:sz w:val="24"/>
          <w:szCs w:val="24"/>
        </w:rPr>
        <w:t xml:space="preserve"> </w:t>
      </w:r>
      <w:r w:rsidRPr="00F42DAB">
        <w:rPr>
          <w:rFonts w:ascii="Arial" w:hAnsi="Arial" w:cs="Arial"/>
          <w:sz w:val="24"/>
          <w:szCs w:val="24"/>
        </w:rPr>
        <w:t xml:space="preserve">Follow us on Facebook, Instagram, and Twitter. Links are found on our school website. District flyers are sent through </w:t>
      </w:r>
      <w:proofErr w:type="spellStart"/>
      <w:r w:rsidRPr="00F42DAB">
        <w:rPr>
          <w:rFonts w:ascii="Arial" w:hAnsi="Arial" w:cs="Arial"/>
          <w:sz w:val="24"/>
          <w:szCs w:val="24"/>
        </w:rPr>
        <w:t>Peachjar</w:t>
      </w:r>
      <w:proofErr w:type="spellEnd"/>
      <w:r w:rsidRPr="00F42DAB">
        <w:rPr>
          <w:rFonts w:ascii="Arial" w:hAnsi="Arial" w:cs="Arial"/>
          <w:sz w:val="24"/>
          <w:szCs w:val="24"/>
        </w:rPr>
        <w:t xml:space="preserve">: </w:t>
      </w:r>
      <w:hyperlink r:id="rId22" w:history="1">
        <w:r w:rsidRPr="00F42DAB">
          <w:rPr>
            <w:rStyle w:val="Hyperlink"/>
            <w:rFonts w:ascii="Arial" w:hAnsi="Arial" w:cs="Arial"/>
            <w:sz w:val="24"/>
            <w:szCs w:val="24"/>
          </w:rPr>
          <w:t>https://app.peachjar.com/flyers/all/schools/107561/</w:t>
        </w:r>
      </w:hyperlink>
      <w:r w:rsidRPr="00F42DAB">
        <w:rPr>
          <w:rFonts w:ascii="Arial" w:hAnsi="Arial" w:cs="Arial"/>
          <w:sz w:val="24"/>
          <w:szCs w:val="24"/>
        </w:rPr>
        <w:t xml:space="preserve"> </w:t>
      </w:r>
    </w:p>
    <w:p w14:paraId="7F79FEB6" w14:textId="77777777" w:rsidR="00E56D89" w:rsidRPr="00F42DAB" w:rsidRDefault="00E56D89" w:rsidP="00D82BD3">
      <w:pPr>
        <w:rPr>
          <w:rFonts w:ascii="Arial" w:hAnsi="Arial" w:cs="Arial"/>
          <w:sz w:val="24"/>
          <w:szCs w:val="24"/>
        </w:rPr>
      </w:pPr>
    </w:p>
    <w:p w14:paraId="03EC9CE0" w14:textId="49DFCBCF" w:rsidR="00E56D89" w:rsidRPr="00F42DAB" w:rsidRDefault="00E111A7" w:rsidP="00D82BD3">
      <w:pPr>
        <w:rPr>
          <w:rFonts w:ascii="Arial" w:hAnsi="Arial" w:cs="Arial"/>
          <w:b/>
          <w:bCs/>
          <w:color w:val="000000"/>
          <w:sz w:val="24"/>
          <w:szCs w:val="24"/>
          <w:u w:val="single"/>
        </w:rPr>
      </w:pPr>
      <w:r w:rsidRPr="00F42DAB">
        <w:rPr>
          <w:rFonts w:ascii="Arial" w:hAnsi="Arial" w:cs="Arial"/>
          <w:b/>
          <w:bCs/>
          <w:sz w:val="24"/>
          <w:szCs w:val="24"/>
          <w:u w:val="single"/>
        </w:rPr>
        <w:t>TARDY STUDENTS</w:t>
      </w:r>
      <w:r w:rsidRPr="00F42DAB">
        <w:rPr>
          <w:rFonts w:ascii="Arial" w:hAnsi="Arial" w:cs="Arial"/>
          <w:b/>
          <w:bCs/>
          <w:color w:val="000000"/>
          <w:sz w:val="24"/>
          <w:szCs w:val="24"/>
          <w:u w:val="single"/>
        </w:rPr>
        <w:t xml:space="preserve"> </w:t>
      </w:r>
    </w:p>
    <w:p w14:paraId="70869F8F" w14:textId="062D8521" w:rsidR="00E56D89" w:rsidRPr="00F42DAB" w:rsidRDefault="00E56D89" w:rsidP="00D82BD3">
      <w:pPr>
        <w:rPr>
          <w:rStyle w:val="eop"/>
          <w:rFonts w:ascii="Arial" w:hAnsi="Arial" w:cs="Arial"/>
          <w:color w:val="000000"/>
          <w:sz w:val="24"/>
          <w:szCs w:val="24"/>
          <w:shd w:val="clear" w:color="auto" w:fill="FFFFFF"/>
        </w:rPr>
      </w:pPr>
      <w:r w:rsidRPr="00F42DAB">
        <w:rPr>
          <w:rStyle w:val="normaltextrun"/>
          <w:rFonts w:ascii="Arial" w:hAnsi="Arial" w:cs="Arial"/>
          <w:color w:val="000000"/>
          <w:sz w:val="24"/>
          <w:szCs w:val="24"/>
        </w:rPr>
        <w:t>Students should be at school and lined up with their class by 8:45 AM.  Teachers are expected to pick up their class when the bell rings.  A tardy student must report to the office before being admitted to the classroom. If students come to the classroom without a tardy slip, please send them back to the office to check in.</w:t>
      </w:r>
      <w:r w:rsidRPr="00F42DAB">
        <w:rPr>
          <w:rStyle w:val="eop"/>
          <w:rFonts w:ascii="Arial" w:hAnsi="Arial" w:cs="Arial"/>
          <w:color w:val="000000"/>
          <w:sz w:val="24"/>
          <w:szCs w:val="24"/>
          <w:shd w:val="clear" w:color="auto" w:fill="FFFFFF"/>
        </w:rPr>
        <w:t> </w:t>
      </w:r>
    </w:p>
    <w:p w14:paraId="6E05F60B" w14:textId="77777777" w:rsidR="00D052D1" w:rsidRDefault="00D052D1" w:rsidP="00D82BD3">
      <w:pPr>
        <w:rPr>
          <w:rFonts w:ascii="Arial" w:hAnsi="Arial" w:cs="Arial"/>
          <w:b/>
          <w:bCs/>
          <w:sz w:val="24"/>
          <w:szCs w:val="24"/>
          <w:u w:val="single"/>
        </w:rPr>
      </w:pPr>
    </w:p>
    <w:p w14:paraId="2E095C26" w14:textId="43BF346F" w:rsidR="00E111A7" w:rsidRPr="00F42DAB" w:rsidRDefault="00D82BD3" w:rsidP="00D82BD3">
      <w:pPr>
        <w:rPr>
          <w:rFonts w:ascii="Arial" w:hAnsi="Arial" w:cs="Arial"/>
          <w:b/>
          <w:bCs/>
          <w:sz w:val="24"/>
          <w:szCs w:val="24"/>
          <w:u w:val="single"/>
        </w:rPr>
      </w:pPr>
      <w:r w:rsidRPr="00F42DAB">
        <w:rPr>
          <w:rFonts w:ascii="Arial" w:hAnsi="Arial" w:cs="Arial"/>
          <w:b/>
          <w:bCs/>
          <w:sz w:val="24"/>
          <w:szCs w:val="24"/>
          <w:u w:val="single"/>
        </w:rPr>
        <w:t>TECHNOLOGY/INTERNET ACCESS/COMPUTERS</w:t>
      </w:r>
    </w:p>
    <w:p w14:paraId="349AD7A7" w14:textId="3820E1C4" w:rsidR="00D82BD3" w:rsidRPr="00F42DAB" w:rsidRDefault="00D82BD3" w:rsidP="00D82BD3">
      <w:pPr>
        <w:rPr>
          <w:rFonts w:ascii="Arial" w:hAnsi="Arial" w:cs="Arial"/>
          <w:sz w:val="24"/>
          <w:szCs w:val="24"/>
        </w:rPr>
      </w:pPr>
      <w:r w:rsidRPr="00F42DAB">
        <w:rPr>
          <w:rFonts w:ascii="Arial" w:hAnsi="Arial" w:cs="Arial"/>
          <w:sz w:val="24"/>
          <w:szCs w:val="24"/>
        </w:rPr>
        <w:t>Students must sign an “Acceptable Use Agreement” form to have access to the technology in our building. The “Acceptable Use Agreement” form can be accessed through the child’s “</w:t>
      </w:r>
      <w:proofErr w:type="spellStart"/>
      <w:r w:rsidRPr="00F42DAB">
        <w:rPr>
          <w:rFonts w:ascii="Arial" w:hAnsi="Arial" w:cs="Arial"/>
          <w:sz w:val="24"/>
          <w:szCs w:val="24"/>
        </w:rPr>
        <w:t>MyDSD</w:t>
      </w:r>
      <w:proofErr w:type="spellEnd"/>
      <w:r w:rsidRPr="00F42DAB">
        <w:rPr>
          <w:rFonts w:ascii="Arial" w:hAnsi="Arial" w:cs="Arial"/>
          <w:sz w:val="24"/>
          <w:szCs w:val="24"/>
        </w:rPr>
        <w:t xml:space="preserve">” account. Computers are available for student use in the Media Center, classrooms and the computer lab. Information that is saved on the computers is protected by individual passwords. Violation of the computer “Acceptable Use Agreement” will be reviewed by the technology committee and consequences imposed. </w:t>
      </w:r>
    </w:p>
    <w:p w14:paraId="1F61F10A" w14:textId="77777777" w:rsidR="00D82BD3" w:rsidRPr="00F42DAB" w:rsidRDefault="00D82BD3" w:rsidP="00D82BD3">
      <w:pPr>
        <w:rPr>
          <w:rFonts w:ascii="Arial" w:hAnsi="Arial" w:cs="Arial"/>
          <w:sz w:val="24"/>
          <w:szCs w:val="24"/>
        </w:rPr>
      </w:pPr>
    </w:p>
    <w:p w14:paraId="314F1A42" w14:textId="77777777" w:rsidR="00E111A7" w:rsidRPr="00F42DAB" w:rsidRDefault="00D82BD3" w:rsidP="00D82BD3">
      <w:pPr>
        <w:rPr>
          <w:rFonts w:ascii="Arial" w:hAnsi="Arial" w:cs="Arial"/>
          <w:sz w:val="24"/>
          <w:szCs w:val="24"/>
          <w:u w:val="single"/>
        </w:rPr>
      </w:pPr>
      <w:r w:rsidRPr="00F42DAB">
        <w:rPr>
          <w:rFonts w:ascii="Arial" w:hAnsi="Arial" w:cs="Arial"/>
          <w:b/>
          <w:bCs/>
          <w:sz w:val="24"/>
          <w:szCs w:val="24"/>
          <w:u w:val="single"/>
        </w:rPr>
        <w:t>TELEPHONE – OFFICE</w:t>
      </w:r>
      <w:r w:rsidRPr="00F42DAB">
        <w:rPr>
          <w:rFonts w:ascii="Arial" w:hAnsi="Arial" w:cs="Arial"/>
          <w:sz w:val="24"/>
          <w:szCs w:val="24"/>
          <w:u w:val="single"/>
        </w:rPr>
        <w:t xml:space="preserve"> </w:t>
      </w:r>
    </w:p>
    <w:p w14:paraId="4C6B062C" w14:textId="55209E3A" w:rsidR="00D82BD3" w:rsidRPr="00F42DAB" w:rsidRDefault="00D82BD3" w:rsidP="00D82BD3">
      <w:pPr>
        <w:rPr>
          <w:rFonts w:ascii="Arial" w:hAnsi="Arial" w:cs="Arial"/>
          <w:sz w:val="24"/>
          <w:szCs w:val="24"/>
        </w:rPr>
      </w:pPr>
      <w:r w:rsidRPr="00F42DAB">
        <w:rPr>
          <w:rFonts w:ascii="Arial" w:hAnsi="Arial" w:cs="Arial"/>
          <w:sz w:val="24"/>
          <w:szCs w:val="24"/>
        </w:rPr>
        <w:t xml:space="preserve">Students should use their classroom phone with teacher approval to contact parents. The office phones are not for student regular </w:t>
      </w:r>
      <w:r w:rsidR="00E111A7" w:rsidRPr="00F42DAB">
        <w:rPr>
          <w:rFonts w:ascii="Arial" w:hAnsi="Arial" w:cs="Arial"/>
          <w:sz w:val="24"/>
          <w:szCs w:val="24"/>
        </w:rPr>
        <w:t>use but</w:t>
      </w:r>
      <w:r w:rsidRPr="00F42DAB">
        <w:rPr>
          <w:rFonts w:ascii="Arial" w:hAnsi="Arial" w:cs="Arial"/>
          <w:sz w:val="24"/>
          <w:szCs w:val="24"/>
        </w:rPr>
        <w:t xml:space="preserve"> are available for unique or emergency situations. Office phones are not available to arrange after school play time with friends. Student should arrange these play opportunities with parents at home. </w:t>
      </w:r>
    </w:p>
    <w:p w14:paraId="5105387F" w14:textId="77777777" w:rsidR="00D82BD3" w:rsidRPr="00F42DAB" w:rsidRDefault="00D82BD3" w:rsidP="00D82BD3">
      <w:pPr>
        <w:rPr>
          <w:rFonts w:ascii="Arial" w:hAnsi="Arial" w:cs="Arial"/>
          <w:sz w:val="24"/>
          <w:szCs w:val="24"/>
        </w:rPr>
      </w:pPr>
    </w:p>
    <w:p w14:paraId="22254A04" w14:textId="160027BC" w:rsidR="00E111A7" w:rsidRPr="00F42DAB" w:rsidRDefault="00D82BD3" w:rsidP="00D82BD3">
      <w:pPr>
        <w:rPr>
          <w:rFonts w:ascii="Arial" w:hAnsi="Arial" w:cs="Arial"/>
          <w:sz w:val="24"/>
          <w:szCs w:val="24"/>
        </w:rPr>
      </w:pPr>
      <w:r w:rsidRPr="00F42DAB">
        <w:rPr>
          <w:rFonts w:ascii="Arial" w:hAnsi="Arial" w:cs="Arial"/>
          <w:b/>
          <w:bCs/>
          <w:sz w:val="24"/>
          <w:szCs w:val="24"/>
          <w:u w:val="single"/>
        </w:rPr>
        <w:t>TERM DATES</w:t>
      </w:r>
      <w:r w:rsidRPr="00F42DAB">
        <w:rPr>
          <w:rFonts w:ascii="Arial" w:hAnsi="Arial" w:cs="Arial"/>
          <w:sz w:val="24"/>
          <w:szCs w:val="24"/>
        </w:rPr>
        <w:t xml:space="preserve"> </w:t>
      </w:r>
    </w:p>
    <w:p w14:paraId="7331B3FC" w14:textId="3964BDC5" w:rsidR="00F72707" w:rsidRPr="00F42DAB" w:rsidRDefault="00D82BD3" w:rsidP="00D82BD3">
      <w:pPr>
        <w:rPr>
          <w:rFonts w:ascii="Arial" w:hAnsi="Arial" w:cs="Arial"/>
          <w:sz w:val="24"/>
          <w:szCs w:val="24"/>
        </w:rPr>
      </w:pPr>
      <w:r w:rsidRPr="00F42DAB">
        <w:rPr>
          <w:rFonts w:ascii="Arial" w:hAnsi="Arial" w:cs="Arial"/>
          <w:sz w:val="24"/>
          <w:szCs w:val="24"/>
        </w:rPr>
        <w:t xml:space="preserve">The school year is divided up into Terms (4). </w:t>
      </w:r>
      <w:r w:rsidR="00E111A7" w:rsidRPr="00F42DAB">
        <w:rPr>
          <w:rFonts w:ascii="Arial" w:hAnsi="Arial" w:cs="Arial"/>
          <w:sz w:val="24"/>
          <w:szCs w:val="24"/>
        </w:rPr>
        <w:t>Halfway</w:t>
      </w:r>
      <w:r w:rsidRPr="00F42DAB">
        <w:rPr>
          <w:rFonts w:ascii="Arial" w:hAnsi="Arial" w:cs="Arial"/>
          <w:sz w:val="24"/>
          <w:szCs w:val="24"/>
        </w:rPr>
        <w:t xml:space="preserve"> between each term is a midterm date. At each</w:t>
      </w:r>
      <w:r w:rsidR="00E111A7" w:rsidRPr="00F42DAB">
        <w:rPr>
          <w:rFonts w:ascii="Arial" w:hAnsi="Arial" w:cs="Arial"/>
          <w:sz w:val="24"/>
          <w:szCs w:val="24"/>
        </w:rPr>
        <w:t xml:space="preserve"> end of the</w:t>
      </w:r>
      <w:r w:rsidRPr="00F42DAB">
        <w:rPr>
          <w:rFonts w:ascii="Arial" w:hAnsi="Arial" w:cs="Arial"/>
          <w:sz w:val="24"/>
          <w:szCs w:val="24"/>
        </w:rPr>
        <w:t xml:space="preserve"> term</w:t>
      </w:r>
      <w:r w:rsidR="00E111A7" w:rsidRPr="00F42DAB">
        <w:rPr>
          <w:rFonts w:ascii="Arial" w:hAnsi="Arial" w:cs="Arial"/>
          <w:sz w:val="24"/>
          <w:szCs w:val="24"/>
        </w:rPr>
        <w:t>,</w:t>
      </w:r>
      <w:r w:rsidRPr="00F42DAB">
        <w:rPr>
          <w:rFonts w:ascii="Arial" w:hAnsi="Arial" w:cs="Arial"/>
          <w:sz w:val="24"/>
          <w:szCs w:val="24"/>
        </w:rPr>
        <w:t xml:space="preserve"> </w:t>
      </w:r>
      <w:r w:rsidR="00E111A7" w:rsidRPr="00F42DAB">
        <w:rPr>
          <w:rFonts w:ascii="Arial" w:hAnsi="Arial" w:cs="Arial"/>
          <w:sz w:val="24"/>
          <w:szCs w:val="24"/>
        </w:rPr>
        <w:t>SMART</w:t>
      </w:r>
      <w:r w:rsidRPr="00F42DAB">
        <w:rPr>
          <w:rFonts w:ascii="Arial" w:hAnsi="Arial" w:cs="Arial"/>
          <w:sz w:val="24"/>
          <w:szCs w:val="24"/>
        </w:rPr>
        <w:t xml:space="preserve"> reports will be available through </w:t>
      </w:r>
      <w:proofErr w:type="spellStart"/>
      <w:r w:rsidRPr="00F42DAB">
        <w:rPr>
          <w:rFonts w:ascii="Arial" w:hAnsi="Arial" w:cs="Arial"/>
          <w:sz w:val="24"/>
          <w:szCs w:val="24"/>
        </w:rPr>
        <w:t>myD</w:t>
      </w:r>
      <w:r w:rsidR="00E111A7" w:rsidRPr="00F42DAB">
        <w:rPr>
          <w:rFonts w:ascii="Arial" w:hAnsi="Arial" w:cs="Arial"/>
          <w:sz w:val="24"/>
          <w:szCs w:val="24"/>
        </w:rPr>
        <w:t>SD</w:t>
      </w:r>
      <w:proofErr w:type="spellEnd"/>
      <w:r w:rsidR="00E111A7" w:rsidRPr="00F42DAB">
        <w:rPr>
          <w:rFonts w:ascii="Arial" w:hAnsi="Arial" w:cs="Arial"/>
          <w:sz w:val="24"/>
          <w:szCs w:val="24"/>
        </w:rPr>
        <w:t>.</w:t>
      </w:r>
    </w:p>
    <w:p w14:paraId="577FAA5D" w14:textId="77777777" w:rsidR="00E111A7" w:rsidRPr="00F42DAB" w:rsidRDefault="00E111A7" w:rsidP="0067467D">
      <w:pPr>
        <w:jc w:val="center"/>
        <w:rPr>
          <w:rFonts w:ascii="Arial" w:hAnsi="Arial" w:cs="Arial"/>
          <w:b/>
          <w:bCs/>
          <w:sz w:val="24"/>
          <w:szCs w:val="24"/>
          <w:u w:val="single"/>
        </w:rPr>
      </w:pPr>
    </w:p>
    <w:p w14:paraId="6CEEE06F" w14:textId="2324E528" w:rsidR="00462047" w:rsidRPr="00F42DAB" w:rsidRDefault="00D82BD3" w:rsidP="00D82BD3">
      <w:pPr>
        <w:rPr>
          <w:rFonts w:ascii="Arial" w:hAnsi="Arial" w:cs="Arial"/>
          <w:sz w:val="24"/>
          <w:szCs w:val="24"/>
        </w:rPr>
      </w:pPr>
      <w:r w:rsidRPr="00F42DAB">
        <w:rPr>
          <w:rFonts w:ascii="Arial" w:hAnsi="Arial" w:cs="Arial"/>
          <w:b/>
          <w:bCs/>
          <w:sz w:val="24"/>
          <w:szCs w:val="24"/>
          <w:u w:val="single"/>
        </w:rPr>
        <w:t>TOYS</w:t>
      </w:r>
      <w:r w:rsidRPr="00F42DAB">
        <w:rPr>
          <w:rFonts w:ascii="Arial" w:hAnsi="Arial" w:cs="Arial"/>
          <w:sz w:val="24"/>
          <w:szCs w:val="24"/>
        </w:rPr>
        <w:t xml:space="preserve"> (and electronic games)</w:t>
      </w:r>
    </w:p>
    <w:p w14:paraId="1F084377" w14:textId="5977F97C" w:rsidR="00D82BD3" w:rsidRPr="00F42DAB" w:rsidRDefault="00D82BD3" w:rsidP="00D82BD3">
      <w:pPr>
        <w:rPr>
          <w:rFonts w:ascii="Arial" w:hAnsi="Arial" w:cs="Arial"/>
          <w:sz w:val="24"/>
          <w:szCs w:val="24"/>
        </w:rPr>
      </w:pPr>
      <w:r w:rsidRPr="00F42DAB">
        <w:rPr>
          <w:rFonts w:ascii="Arial" w:hAnsi="Arial" w:cs="Arial"/>
          <w:sz w:val="24"/>
          <w:szCs w:val="24"/>
        </w:rPr>
        <w:t xml:space="preserve">All toys and electronic games should be left at home. Some of these games are highly sought after and are sometimes stolen. The school will not be responsible for the cost of stolen electronic games, nor will the school be expected to expend time, energy, and resources trying to recover stolen electronic items and apply consequences to the guilty party. </w:t>
      </w:r>
    </w:p>
    <w:p w14:paraId="6AAAEE99" w14:textId="3A905AA5" w:rsidR="00462047" w:rsidRPr="00F42DAB" w:rsidRDefault="00462047" w:rsidP="00D82BD3">
      <w:pPr>
        <w:rPr>
          <w:rFonts w:ascii="Arial" w:hAnsi="Arial" w:cs="Arial"/>
          <w:sz w:val="24"/>
          <w:szCs w:val="24"/>
        </w:rPr>
      </w:pPr>
    </w:p>
    <w:p w14:paraId="3D46D408" w14:textId="77777777" w:rsidR="00462047" w:rsidRPr="00F42DAB" w:rsidRDefault="00462047" w:rsidP="00462047">
      <w:pPr>
        <w:rPr>
          <w:rFonts w:ascii="Arial" w:hAnsi="Arial" w:cs="Arial"/>
          <w:b/>
          <w:bCs/>
          <w:sz w:val="24"/>
          <w:szCs w:val="24"/>
          <w:u w:val="single"/>
        </w:rPr>
      </w:pPr>
      <w:r w:rsidRPr="00F42DAB">
        <w:rPr>
          <w:rFonts w:ascii="Arial" w:hAnsi="Arial" w:cs="Arial"/>
          <w:b/>
          <w:bCs/>
          <w:sz w:val="24"/>
          <w:szCs w:val="24"/>
          <w:u w:val="single"/>
        </w:rPr>
        <w:t>TOYS AND OTHER PERSONAL ITEMS</w:t>
      </w:r>
    </w:p>
    <w:p w14:paraId="155501C8" w14:textId="77777777" w:rsidR="00462047" w:rsidRPr="00F42DAB" w:rsidRDefault="00462047" w:rsidP="00462047">
      <w:pPr>
        <w:rPr>
          <w:rFonts w:ascii="Arial" w:hAnsi="Arial" w:cs="Arial"/>
          <w:sz w:val="24"/>
          <w:szCs w:val="24"/>
        </w:rPr>
      </w:pPr>
      <w:r w:rsidRPr="00F42DAB">
        <w:rPr>
          <w:rFonts w:ascii="Arial" w:hAnsi="Arial" w:cs="Arial"/>
          <w:sz w:val="24"/>
          <w:szCs w:val="24"/>
        </w:rPr>
        <w:t xml:space="preserve">Playground items (e.g. basketball) may be brought from home at your own risk. The school is not responsible for lost, stolen, or damaged items brought from home. These items should be clearly labeled with student name. All playground rules apply to items brought from home. </w:t>
      </w:r>
    </w:p>
    <w:p w14:paraId="73377F58" w14:textId="7FEF5231" w:rsidR="00D82BD3" w:rsidRPr="00F42DAB" w:rsidRDefault="00462047" w:rsidP="00D82BD3">
      <w:pPr>
        <w:rPr>
          <w:rFonts w:ascii="Arial" w:hAnsi="Arial" w:cs="Arial"/>
          <w:sz w:val="24"/>
          <w:szCs w:val="24"/>
        </w:rPr>
      </w:pPr>
      <w:r w:rsidRPr="00F42DAB">
        <w:rPr>
          <w:rFonts w:ascii="Arial" w:hAnsi="Arial" w:cs="Arial"/>
          <w:sz w:val="24"/>
          <w:szCs w:val="24"/>
        </w:rPr>
        <w:t xml:space="preserve">Toys (including trading cards) and other personal items (including nail polish and perfume) are not allowed at school. These items can get lost, stolen, or broken and can disrupt learning. </w:t>
      </w:r>
    </w:p>
    <w:p w14:paraId="75CE89A4" w14:textId="77777777" w:rsidR="00E111A7" w:rsidRDefault="00E111A7" w:rsidP="0020356C">
      <w:pPr>
        <w:jc w:val="center"/>
        <w:rPr>
          <w:rFonts w:ascii="Arial" w:hAnsi="Arial" w:cs="Arial"/>
          <w:b/>
          <w:bCs/>
          <w:sz w:val="24"/>
          <w:szCs w:val="24"/>
          <w:u w:val="single"/>
        </w:rPr>
      </w:pPr>
    </w:p>
    <w:p w14:paraId="74E9A895" w14:textId="77777777" w:rsidR="00E67BFB" w:rsidRDefault="00E67BFB" w:rsidP="0020356C">
      <w:pPr>
        <w:rPr>
          <w:rFonts w:ascii="Arial" w:hAnsi="Arial" w:cs="Arial"/>
          <w:b/>
          <w:bCs/>
          <w:sz w:val="24"/>
          <w:szCs w:val="24"/>
          <w:u w:val="single"/>
        </w:rPr>
      </w:pPr>
    </w:p>
    <w:p w14:paraId="552C1F58" w14:textId="700B19CC" w:rsidR="003703B8" w:rsidRPr="00F42DAB" w:rsidRDefault="00E111A7" w:rsidP="0020356C">
      <w:pPr>
        <w:rPr>
          <w:rFonts w:ascii="Arial" w:hAnsi="Arial" w:cs="Arial"/>
          <w:b/>
          <w:sz w:val="24"/>
          <w:szCs w:val="24"/>
        </w:rPr>
      </w:pPr>
      <w:r w:rsidRPr="00F42DAB">
        <w:rPr>
          <w:rFonts w:ascii="Arial" w:hAnsi="Arial" w:cs="Arial"/>
          <w:b/>
          <w:bCs/>
          <w:sz w:val="24"/>
          <w:szCs w:val="24"/>
          <w:u w:val="single"/>
        </w:rPr>
        <w:lastRenderedPageBreak/>
        <w:t>TRANSPORTATION TO SCHOOL</w:t>
      </w:r>
    </w:p>
    <w:p w14:paraId="2A63BC44" w14:textId="5C8F5B69" w:rsidR="0020356C" w:rsidRPr="00F42DAB" w:rsidRDefault="0020356C" w:rsidP="0020356C">
      <w:pPr>
        <w:rPr>
          <w:rFonts w:ascii="Arial" w:hAnsi="Arial" w:cs="Arial"/>
          <w:b/>
          <w:sz w:val="24"/>
          <w:szCs w:val="24"/>
        </w:rPr>
      </w:pPr>
      <w:r w:rsidRPr="00F42DAB">
        <w:rPr>
          <w:rFonts w:ascii="Arial" w:hAnsi="Arial" w:cs="Arial"/>
          <w:sz w:val="24"/>
          <w:szCs w:val="24"/>
        </w:rPr>
        <w:t xml:space="preserve">There are </w:t>
      </w:r>
      <w:r w:rsidR="003824FF" w:rsidRPr="00F42DAB">
        <w:rPr>
          <w:rFonts w:ascii="Arial" w:hAnsi="Arial" w:cs="Arial"/>
          <w:sz w:val="24"/>
          <w:szCs w:val="24"/>
        </w:rPr>
        <w:t>many ways</w:t>
      </w:r>
      <w:r w:rsidRPr="00F42DAB">
        <w:rPr>
          <w:rFonts w:ascii="Arial" w:hAnsi="Arial" w:cs="Arial"/>
          <w:sz w:val="24"/>
          <w:szCs w:val="24"/>
        </w:rPr>
        <w:t xml:space="preserve"> our students arrive at school: bus, walking, cars, bikes, scooters,</w:t>
      </w:r>
      <w:r w:rsidR="003703B8" w:rsidRPr="00F42DAB">
        <w:rPr>
          <w:rFonts w:ascii="Arial" w:hAnsi="Arial" w:cs="Arial"/>
          <w:sz w:val="24"/>
          <w:szCs w:val="24"/>
        </w:rPr>
        <w:t xml:space="preserve"> </w:t>
      </w:r>
      <w:r w:rsidRPr="00F42DAB">
        <w:rPr>
          <w:rFonts w:ascii="Arial" w:hAnsi="Arial" w:cs="Arial"/>
          <w:sz w:val="24"/>
          <w:szCs w:val="24"/>
        </w:rPr>
        <w:t xml:space="preserve">etc. We have a </w:t>
      </w:r>
      <w:r w:rsidR="003824FF" w:rsidRPr="00F42DAB">
        <w:rPr>
          <w:rFonts w:ascii="Arial" w:hAnsi="Arial" w:cs="Arial"/>
          <w:sz w:val="24"/>
          <w:szCs w:val="24"/>
        </w:rPr>
        <w:t>Safe Route Plan/</w:t>
      </w:r>
      <w:r w:rsidRPr="00F42DAB">
        <w:rPr>
          <w:rFonts w:ascii="Arial" w:hAnsi="Arial" w:cs="Arial"/>
          <w:sz w:val="24"/>
          <w:szCs w:val="24"/>
        </w:rPr>
        <w:t xml:space="preserve">SNAP plan </w:t>
      </w:r>
      <w:hyperlink r:id="rId23" w:history="1">
        <w:r w:rsidR="003824FF" w:rsidRPr="00F42DAB">
          <w:rPr>
            <w:rFonts w:ascii="Arial" w:hAnsi="Arial" w:cs="Arial"/>
            <w:color w:val="0000FF"/>
            <w:sz w:val="24"/>
            <w:szCs w:val="24"/>
            <w:u w:val="single"/>
          </w:rPr>
          <w:t>https://www.saferoutesutahmap.com/map/school-maps/syracuse-elementary-53</w:t>
        </w:r>
      </w:hyperlink>
      <w:r w:rsidR="003824FF" w:rsidRPr="00F42DAB">
        <w:rPr>
          <w:rFonts w:ascii="Arial" w:hAnsi="Arial" w:cs="Arial"/>
          <w:color w:val="000000"/>
          <w:sz w:val="24"/>
          <w:szCs w:val="24"/>
        </w:rPr>
        <w:t xml:space="preserve"> </w:t>
      </w:r>
      <w:r w:rsidRPr="00F42DAB">
        <w:rPr>
          <w:rFonts w:ascii="Arial" w:hAnsi="Arial" w:cs="Arial"/>
          <w:sz w:val="24"/>
          <w:szCs w:val="24"/>
        </w:rPr>
        <w:t>to help students get to and from school along the safest routes possible. Please take a moment to review this plan and discuss the safe transportation guidelines below with your student(s).</w:t>
      </w:r>
    </w:p>
    <w:p w14:paraId="4F3A4BC0" w14:textId="77777777" w:rsidR="0020356C" w:rsidRPr="00F42DAB" w:rsidRDefault="0020356C" w:rsidP="0020356C">
      <w:pPr>
        <w:rPr>
          <w:rFonts w:ascii="Arial" w:hAnsi="Arial" w:cs="Arial"/>
          <w:sz w:val="24"/>
          <w:szCs w:val="24"/>
        </w:rPr>
      </w:pPr>
    </w:p>
    <w:p w14:paraId="0A78F6CB" w14:textId="77777777" w:rsidR="0020356C" w:rsidRPr="00F42DAB" w:rsidRDefault="0020356C" w:rsidP="0020356C">
      <w:pPr>
        <w:rPr>
          <w:rFonts w:ascii="Arial" w:hAnsi="Arial" w:cs="Arial"/>
          <w:sz w:val="24"/>
          <w:szCs w:val="24"/>
          <w:u w:val="single"/>
        </w:rPr>
      </w:pPr>
      <w:r w:rsidRPr="00F42DAB">
        <w:rPr>
          <w:rFonts w:ascii="Arial" w:hAnsi="Arial" w:cs="Arial"/>
          <w:sz w:val="24"/>
          <w:szCs w:val="24"/>
          <w:u w:val="single"/>
        </w:rPr>
        <w:t>Bus</w:t>
      </w:r>
    </w:p>
    <w:p w14:paraId="5DA08EC1" w14:textId="77777777" w:rsidR="0020356C" w:rsidRPr="00F42DAB" w:rsidRDefault="0020356C" w:rsidP="0020356C">
      <w:pPr>
        <w:rPr>
          <w:rFonts w:ascii="Arial" w:hAnsi="Arial" w:cs="Arial"/>
          <w:sz w:val="24"/>
          <w:szCs w:val="24"/>
        </w:rPr>
      </w:pPr>
      <w:r w:rsidRPr="00F42DAB">
        <w:rPr>
          <w:rFonts w:ascii="Arial" w:hAnsi="Arial" w:cs="Arial"/>
          <w:sz w:val="24"/>
          <w:szCs w:val="24"/>
        </w:rPr>
        <w:t>We have a few students that ride a bus. The transportation department asks that students follow these simple rules on the bus:</w:t>
      </w:r>
    </w:p>
    <w:p w14:paraId="7391671D" w14:textId="7125C14D" w:rsidR="0020356C" w:rsidRPr="00F42DAB" w:rsidRDefault="0020356C" w:rsidP="003703B8">
      <w:pPr>
        <w:pStyle w:val="ListParagraph"/>
        <w:numPr>
          <w:ilvl w:val="0"/>
          <w:numId w:val="21"/>
        </w:numPr>
        <w:rPr>
          <w:rFonts w:ascii="Arial" w:hAnsi="Arial" w:cs="Arial"/>
          <w:sz w:val="24"/>
          <w:szCs w:val="24"/>
        </w:rPr>
      </w:pPr>
      <w:r w:rsidRPr="00F42DAB">
        <w:rPr>
          <w:rFonts w:ascii="Arial" w:hAnsi="Arial" w:cs="Arial"/>
          <w:sz w:val="24"/>
          <w:szCs w:val="24"/>
        </w:rPr>
        <w:t>Please stay seated while the bus is moving</w:t>
      </w:r>
    </w:p>
    <w:p w14:paraId="1E910938" w14:textId="77777777" w:rsidR="003703B8" w:rsidRPr="00F42DAB" w:rsidRDefault="0020356C" w:rsidP="003703B8">
      <w:pPr>
        <w:pStyle w:val="ListParagraph"/>
        <w:numPr>
          <w:ilvl w:val="0"/>
          <w:numId w:val="21"/>
        </w:numPr>
        <w:rPr>
          <w:rFonts w:ascii="Arial" w:hAnsi="Arial" w:cs="Arial"/>
          <w:sz w:val="24"/>
          <w:szCs w:val="24"/>
        </w:rPr>
      </w:pPr>
      <w:r w:rsidRPr="00F42DAB">
        <w:rPr>
          <w:rFonts w:ascii="Arial" w:hAnsi="Arial" w:cs="Arial"/>
          <w:sz w:val="24"/>
          <w:szCs w:val="24"/>
        </w:rPr>
        <w:t>Do not use abusive language</w:t>
      </w:r>
    </w:p>
    <w:p w14:paraId="71E0853C" w14:textId="78598D5C" w:rsidR="0020356C" w:rsidRPr="00F42DAB" w:rsidRDefault="0020356C" w:rsidP="003703B8">
      <w:pPr>
        <w:pStyle w:val="ListParagraph"/>
        <w:numPr>
          <w:ilvl w:val="0"/>
          <w:numId w:val="21"/>
        </w:numPr>
        <w:rPr>
          <w:rFonts w:ascii="Arial" w:hAnsi="Arial" w:cs="Arial"/>
          <w:sz w:val="24"/>
          <w:szCs w:val="24"/>
        </w:rPr>
      </w:pPr>
      <w:r w:rsidRPr="00F42DAB">
        <w:rPr>
          <w:rFonts w:ascii="Arial" w:hAnsi="Arial" w:cs="Arial"/>
          <w:sz w:val="24"/>
          <w:szCs w:val="24"/>
        </w:rPr>
        <w:t>Please keep hands, feet and other objects to yourself</w:t>
      </w:r>
    </w:p>
    <w:p w14:paraId="4D643573" w14:textId="623702BF" w:rsidR="0020356C" w:rsidRPr="00F42DAB" w:rsidRDefault="0020356C" w:rsidP="003703B8">
      <w:pPr>
        <w:pStyle w:val="ListParagraph"/>
        <w:numPr>
          <w:ilvl w:val="0"/>
          <w:numId w:val="21"/>
        </w:numPr>
        <w:rPr>
          <w:rFonts w:ascii="Arial" w:hAnsi="Arial" w:cs="Arial"/>
          <w:sz w:val="24"/>
          <w:szCs w:val="24"/>
        </w:rPr>
      </w:pPr>
      <w:r w:rsidRPr="00F42DAB">
        <w:rPr>
          <w:rFonts w:ascii="Arial" w:hAnsi="Arial" w:cs="Arial"/>
          <w:sz w:val="24"/>
          <w:szCs w:val="24"/>
        </w:rPr>
        <w:t>Always follow directions of the driver</w:t>
      </w:r>
    </w:p>
    <w:p w14:paraId="186350ED" w14:textId="71EAE987" w:rsidR="0020356C" w:rsidRPr="00F42DAB" w:rsidRDefault="0020356C" w:rsidP="003703B8">
      <w:pPr>
        <w:pStyle w:val="ListParagraph"/>
        <w:numPr>
          <w:ilvl w:val="0"/>
          <w:numId w:val="21"/>
        </w:numPr>
        <w:rPr>
          <w:rFonts w:ascii="Arial" w:hAnsi="Arial" w:cs="Arial"/>
          <w:sz w:val="24"/>
          <w:szCs w:val="24"/>
        </w:rPr>
      </w:pPr>
      <w:r w:rsidRPr="00F42DAB">
        <w:rPr>
          <w:rFonts w:ascii="Arial" w:hAnsi="Arial" w:cs="Arial"/>
          <w:sz w:val="24"/>
          <w:szCs w:val="24"/>
        </w:rPr>
        <w:t>For safety reasons, skateboards and scooters are not allowed</w:t>
      </w:r>
      <w:r w:rsidR="003703B8" w:rsidRPr="00F42DAB">
        <w:rPr>
          <w:rFonts w:ascii="Arial" w:hAnsi="Arial" w:cs="Arial"/>
          <w:sz w:val="24"/>
          <w:szCs w:val="24"/>
        </w:rPr>
        <w:t xml:space="preserve"> on the bus.</w:t>
      </w:r>
    </w:p>
    <w:p w14:paraId="352446E6" w14:textId="77777777" w:rsidR="0020356C" w:rsidRPr="00F42DAB" w:rsidRDefault="0020356C" w:rsidP="0020356C">
      <w:pPr>
        <w:ind w:firstLine="720"/>
        <w:rPr>
          <w:rFonts w:ascii="Arial" w:hAnsi="Arial" w:cs="Arial"/>
          <w:sz w:val="24"/>
          <w:szCs w:val="24"/>
        </w:rPr>
      </w:pPr>
    </w:p>
    <w:p w14:paraId="4BC0C53D" w14:textId="51CE094F" w:rsidR="0020356C" w:rsidRPr="00F42DAB" w:rsidRDefault="0020356C" w:rsidP="0020356C">
      <w:pPr>
        <w:rPr>
          <w:rFonts w:ascii="Arial" w:hAnsi="Arial" w:cs="Arial"/>
          <w:iCs/>
          <w:sz w:val="24"/>
          <w:szCs w:val="24"/>
        </w:rPr>
      </w:pPr>
      <w:r w:rsidRPr="00F42DAB">
        <w:rPr>
          <w:rFonts w:ascii="Arial" w:hAnsi="Arial" w:cs="Arial"/>
          <w:iCs/>
          <w:sz w:val="24"/>
          <w:szCs w:val="24"/>
        </w:rPr>
        <w:t xml:space="preserve">Students that have an issue arise with the bus rules may be assigned a seat, have a conversation with the principal, or lose bus privileges for one or more days. </w:t>
      </w:r>
    </w:p>
    <w:p w14:paraId="68480FE9" w14:textId="77777777" w:rsidR="003703B8" w:rsidRPr="00F42DAB" w:rsidRDefault="003703B8" w:rsidP="0020356C">
      <w:pPr>
        <w:rPr>
          <w:rFonts w:ascii="Arial" w:hAnsi="Arial" w:cs="Arial"/>
          <w:sz w:val="24"/>
          <w:szCs w:val="24"/>
        </w:rPr>
      </w:pPr>
    </w:p>
    <w:p w14:paraId="2457BDF4" w14:textId="77777777" w:rsidR="003703B8" w:rsidRPr="00F42DAB" w:rsidRDefault="003703B8" w:rsidP="003703B8">
      <w:pPr>
        <w:rPr>
          <w:rFonts w:ascii="Arial" w:hAnsi="Arial" w:cs="Arial"/>
          <w:sz w:val="24"/>
          <w:szCs w:val="24"/>
        </w:rPr>
      </w:pPr>
      <w:r w:rsidRPr="00F42DAB">
        <w:rPr>
          <w:rFonts w:ascii="Arial" w:hAnsi="Arial" w:cs="Arial"/>
          <w:sz w:val="24"/>
          <w:szCs w:val="24"/>
          <w:u w:val="single"/>
        </w:rPr>
        <w:t>Bikes and All Things with Wheels</w:t>
      </w:r>
    </w:p>
    <w:p w14:paraId="551F0C83" w14:textId="14FF911D" w:rsidR="003703B8" w:rsidRPr="00F42DAB" w:rsidRDefault="003703B8" w:rsidP="003703B8">
      <w:pPr>
        <w:rPr>
          <w:rFonts w:ascii="Arial" w:hAnsi="Arial" w:cs="Arial"/>
          <w:sz w:val="24"/>
          <w:szCs w:val="24"/>
        </w:rPr>
      </w:pPr>
      <w:r w:rsidRPr="00F42DAB">
        <w:rPr>
          <w:rFonts w:ascii="Arial" w:hAnsi="Arial" w:cs="Arial"/>
          <w:sz w:val="24"/>
          <w:szCs w:val="24"/>
        </w:rPr>
        <w:t>If you like to ride a bike or other item with wheels (scooter, wheelies, etc.) to school, please follow all traffic laws as well as these rules:</w:t>
      </w:r>
    </w:p>
    <w:p w14:paraId="232FD363" w14:textId="79FBF374" w:rsidR="003703B8" w:rsidRPr="00F42DAB" w:rsidRDefault="003703B8" w:rsidP="003703B8">
      <w:pPr>
        <w:pStyle w:val="ListParagraph"/>
        <w:numPr>
          <w:ilvl w:val="0"/>
          <w:numId w:val="26"/>
        </w:numPr>
        <w:rPr>
          <w:rFonts w:ascii="Arial" w:hAnsi="Arial" w:cs="Arial"/>
          <w:sz w:val="24"/>
          <w:szCs w:val="24"/>
        </w:rPr>
      </w:pPr>
      <w:r w:rsidRPr="00F42DAB">
        <w:rPr>
          <w:rFonts w:ascii="Arial" w:hAnsi="Arial" w:cs="Arial"/>
          <w:sz w:val="24"/>
          <w:szCs w:val="24"/>
        </w:rPr>
        <w:t>Always wear a helmet</w:t>
      </w:r>
    </w:p>
    <w:p w14:paraId="7CCD2F9D" w14:textId="60D13BC8" w:rsidR="003703B8" w:rsidRPr="00F42DAB" w:rsidRDefault="003703B8" w:rsidP="003703B8">
      <w:pPr>
        <w:pStyle w:val="ListParagraph"/>
        <w:numPr>
          <w:ilvl w:val="0"/>
          <w:numId w:val="25"/>
        </w:numPr>
        <w:rPr>
          <w:rFonts w:ascii="Arial" w:hAnsi="Arial" w:cs="Arial"/>
          <w:sz w:val="24"/>
          <w:szCs w:val="24"/>
        </w:rPr>
      </w:pPr>
      <w:r w:rsidRPr="00F42DAB">
        <w:rPr>
          <w:rFonts w:ascii="Arial" w:hAnsi="Arial" w:cs="Arial"/>
          <w:b/>
          <w:sz w:val="24"/>
          <w:szCs w:val="24"/>
          <w:u w:val="single"/>
        </w:rPr>
        <w:t>Walk bikes, scooters, skateboards, etc. on school grounds</w:t>
      </w:r>
      <w:r w:rsidRPr="00F42DAB">
        <w:rPr>
          <w:rFonts w:ascii="Arial" w:hAnsi="Arial" w:cs="Arial"/>
          <w:b/>
          <w:sz w:val="24"/>
          <w:szCs w:val="24"/>
        </w:rPr>
        <w:t>*</w:t>
      </w:r>
    </w:p>
    <w:p w14:paraId="66A89225" w14:textId="42BADC88" w:rsidR="003703B8" w:rsidRPr="00F42DAB" w:rsidRDefault="003703B8" w:rsidP="003703B8">
      <w:pPr>
        <w:pStyle w:val="ListParagraph"/>
        <w:numPr>
          <w:ilvl w:val="0"/>
          <w:numId w:val="24"/>
        </w:numPr>
        <w:rPr>
          <w:rFonts w:ascii="Arial" w:hAnsi="Arial" w:cs="Arial"/>
          <w:sz w:val="24"/>
          <w:szCs w:val="24"/>
        </w:rPr>
      </w:pPr>
      <w:r w:rsidRPr="00F42DAB">
        <w:rPr>
          <w:rFonts w:ascii="Arial" w:hAnsi="Arial" w:cs="Arial"/>
          <w:sz w:val="24"/>
          <w:szCs w:val="24"/>
        </w:rPr>
        <w:t>Walk bikes and scooters in crosswalks.</w:t>
      </w:r>
    </w:p>
    <w:p w14:paraId="6BFB75DF" w14:textId="20846041" w:rsidR="003703B8" w:rsidRPr="00F42DAB" w:rsidRDefault="003703B8" w:rsidP="003703B8">
      <w:pPr>
        <w:pStyle w:val="ListParagraph"/>
        <w:numPr>
          <w:ilvl w:val="0"/>
          <w:numId w:val="23"/>
        </w:numPr>
        <w:rPr>
          <w:rFonts w:ascii="Arial" w:hAnsi="Arial" w:cs="Arial"/>
          <w:sz w:val="24"/>
          <w:szCs w:val="24"/>
        </w:rPr>
      </w:pPr>
      <w:r w:rsidRPr="00F42DAB">
        <w:rPr>
          <w:rFonts w:ascii="Arial" w:hAnsi="Arial" w:cs="Arial"/>
          <w:sz w:val="24"/>
          <w:szCs w:val="24"/>
        </w:rPr>
        <w:t>Bikes should be locked up in the racks located on the northeast side of the bus loop</w:t>
      </w:r>
    </w:p>
    <w:p w14:paraId="28E5E373" w14:textId="459FF562" w:rsidR="003703B8" w:rsidRPr="00F42DAB" w:rsidRDefault="003703B8" w:rsidP="003703B8">
      <w:pPr>
        <w:pStyle w:val="ListParagraph"/>
        <w:numPr>
          <w:ilvl w:val="0"/>
          <w:numId w:val="22"/>
        </w:numPr>
        <w:rPr>
          <w:rFonts w:ascii="Arial" w:hAnsi="Arial" w:cs="Arial"/>
          <w:sz w:val="24"/>
          <w:szCs w:val="24"/>
        </w:rPr>
      </w:pPr>
      <w:r w:rsidRPr="00F42DAB">
        <w:rPr>
          <w:rFonts w:ascii="Arial" w:hAnsi="Arial" w:cs="Arial"/>
          <w:sz w:val="24"/>
          <w:szCs w:val="24"/>
        </w:rPr>
        <w:t xml:space="preserve">Scooters and skateboards have a ‘parking lot’ located in the bins by </w:t>
      </w:r>
      <w:proofErr w:type="gramStart"/>
      <w:r w:rsidRPr="00F42DAB">
        <w:rPr>
          <w:rFonts w:ascii="Arial" w:hAnsi="Arial" w:cs="Arial"/>
          <w:sz w:val="24"/>
          <w:szCs w:val="24"/>
        </w:rPr>
        <w:t>the their</w:t>
      </w:r>
      <w:proofErr w:type="gramEnd"/>
      <w:r w:rsidRPr="00F42DAB">
        <w:rPr>
          <w:rFonts w:ascii="Arial" w:hAnsi="Arial" w:cs="Arial"/>
          <w:sz w:val="24"/>
          <w:szCs w:val="24"/>
        </w:rPr>
        <w:t xml:space="preserve"> classroom.</w:t>
      </w:r>
    </w:p>
    <w:p w14:paraId="6336FCBB" w14:textId="77777777" w:rsidR="003703B8" w:rsidRPr="00F42DAB" w:rsidRDefault="003703B8" w:rsidP="003703B8">
      <w:pPr>
        <w:rPr>
          <w:rFonts w:ascii="Arial" w:hAnsi="Arial" w:cs="Arial"/>
          <w:sz w:val="24"/>
          <w:szCs w:val="24"/>
        </w:rPr>
      </w:pPr>
    </w:p>
    <w:p w14:paraId="4F8A7AD5" w14:textId="77777777" w:rsidR="003703B8" w:rsidRPr="00F42DAB" w:rsidRDefault="003703B8" w:rsidP="003703B8">
      <w:pPr>
        <w:rPr>
          <w:rFonts w:ascii="Arial" w:hAnsi="Arial" w:cs="Arial"/>
          <w:sz w:val="24"/>
          <w:szCs w:val="24"/>
        </w:rPr>
      </w:pPr>
      <w:r w:rsidRPr="00F42DAB">
        <w:rPr>
          <w:rFonts w:ascii="Arial" w:hAnsi="Arial" w:cs="Arial"/>
          <w:sz w:val="24"/>
          <w:szCs w:val="24"/>
        </w:rPr>
        <w:t>*Students that have forgotten this rule will be given a reminder. If the reminder does not produce compliance to the rule, for safety, items will be taken away and returned at the end of the day. Students that have a chronic problem with forgetting this rule may lose the privilege of riding wheeled items to school.</w:t>
      </w:r>
    </w:p>
    <w:p w14:paraId="0E97229C" w14:textId="77777777" w:rsidR="003703B8" w:rsidRPr="00F42DAB" w:rsidRDefault="003703B8" w:rsidP="003703B8">
      <w:pPr>
        <w:rPr>
          <w:rFonts w:ascii="Arial" w:hAnsi="Arial" w:cs="Arial"/>
          <w:sz w:val="24"/>
          <w:szCs w:val="24"/>
        </w:rPr>
      </w:pPr>
    </w:p>
    <w:p w14:paraId="57177D5B" w14:textId="77777777" w:rsidR="003703B8" w:rsidRPr="00F42DAB" w:rsidRDefault="003703B8" w:rsidP="003703B8">
      <w:pPr>
        <w:rPr>
          <w:rFonts w:ascii="Arial" w:hAnsi="Arial" w:cs="Arial"/>
          <w:sz w:val="24"/>
          <w:szCs w:val="24"/>
          <w:u w:val="single"/>
        </w:rPr>
      </w:pPr>
      <w:r w:rsidRPr="00F42DAB">
        <w:rPr>
          <w:rFonts w:ascii="Arial" w:hAnsi="Arial" w:cs="Arial"/>
          <w:sz w:val="24"/>
          <w:szCs w:val="24"/>
          <w:u w:val="single"/>
        </w:rPr>
        <w:t>Walking</w:t>
      </w:r>
    </w:p>
    <w:p w14:paraId="3B30FF39" w14:textId="77777777" w:rsidR="003703B8" w:rsidRPr="00F42DAB" w:rsidRDefault="003703B8" w:rsidP="003703B8">
      <w:pPr>
        <w:rPr>
          <w:rFonts w:ascii="Arial" w:hAnsi="Arial" w:cs="Arial"/>
          <w:sz w:val="24"/>
          <w:szCs w:val="24"/>
        </w:rPr>
      </w:pPr>
      <w:r w:rsidRPr="00F42DAB">
        <w:rPr>
          <w:rFonts w:ascii="Arial" w:hAnsi="Arial" w:cs="Arial"/>
          <w:sz w:val="24"/>
          <w:szCs w:val="24"/>
        </w:rPr>
        <w:t xml:space="preserve">Those students that walk to school need to make sure they follow all the traffic laws. This includes paying attention to the crossing guard at all crosswalks. Please stay on the sidewalk and be respectful of the lawn and yards of the people along your walking path. </w:t>
      </w:r>
    </w:p>
    <w:p w14:paraId="61BC0E83" w14:textId="77777777" w:rsidR="003703B8" w:rsidRPr="00F42DAB" w:rsidRDefault="003703B8" w:rsidP="003703B8">
      <w:pPr>
        <w:rPr>
          <w:rFonts w:ascii="Arial" w:hAnsi="Arial" w:cs="Arial"/>
          <w:sz w:val="24"/>
          <w:szCs w:val="24"/>
        </w:rPr>
      </w:pPr>
    </w:p>
    <w:p w14:paraId="0685AB82" w14:textId="77777777" w:rsidR="003703B8" w:rsidRPr="00F42DAB" w:rsidRDefault="003703B8" w:rsidP="003703B8">
      <w:pPr>
        <w:rPr>
          <w:rFonts w:ascii="Arial" w:hAnsi="Arial" w:cs="Arial"/>
          <w:sz w:val="24"/>
          <w:szCs w:val="24"/>
        </w:rPr>
      </w:pPr>
      <w:r w:rsidRPr="00F42DAB">
        <w:rPr>
          <w:rFonts w:ascii="Arial" w:hAnsi="Arial" w:cs="Arial"/>
          <w:sz w:val="24"/>
          <w:szCs w:val="24"/>
          <w:u w:val="single"/>
        </w:rPr>
        <w:t>Car</w:t>
      </w:r>
    </w:p>
    <w:p w14:paraId="51114DA0" w14:textId="15D1465C" w:rsidR="003703B8" w:rsidRPr="00F42DAB" w:rsidRDefault="003703B8" w:rsidP="003703B8">
      <w:pPr>
        <w:rPr>
          <w:rFonts w:ascii="Arial" w:hAnsi="Arial" w:cs="Arial"/>
          <w:sz w:val="24"/>
          <w:szCs w:val="24"/>
        </w:rPr>
      </w:pPr>
      <w:r w:rsidRPr="00F42DAB">
        <w:rPr>
          <w:rFonts w:ascii="Arial" w:hAnsi="Arial" w:cs="Arial"/>
          <w:sz w:val="24"/>
          <w:szCs w:val="24"/>
        </w:rPr>
        <w:t>If students arrive by car, please take a moment to look at the map outlining appropriate drop off and pick up lanes and suggestions for alternate drop off/pick up locations.</w:t>
      </w:r>
    </w:p>
    <w:p w14:paraId="56572D69" w14:textId="22B567B1" w:rsidR="001839A7" w:rsidRPr="00F42DAB" w:rsidRDefault="001839A7" w:rsidP="003703B8">
      <w:pPr>
        <w:rPr>
          <w:rFonts w:ascii="Arial" w:hAnsi="Arial" w:cs="Arial"/>
          <w:b/>
          <w:bCs/>
          <w:sz w:val="24"/>
          <w:szCs w:val="24"/>
          <w:u w:val="single"/>
        </w:rPr>
      </w:pPr>
    </w:p>
    <w:p w14:paraId="0FB62F47" w14:textId="42F55789" w:rsidR="008238CE" w:rsidRDefault="008238CE" w:rsidP="00462047">
      <w:pPr>
        <w:rPr>
          <w:rFonts w:ascii="Arial" w:hAnsi="Arial" w:cs="Arial"/>
          <w:b/>
          <w:bCs/>
          <w:sz w:val="24"/>
          <w:szCs w:val="24"/>
          <w:u w:val="single"/>
        </w:rPr>
      </w:pPr>
    </w:p>
    <w:p w14:paraId="592C02E7" w14:textId="77777777" w:rsidR="00E67BFB" w:rsidRDefault="00E67BFB" w:rsidP="00462047">
      <w:pPr>
        <w:rPr>
          <w:rFonts w:ascii="Arial" w:hAnsi="Arial" w:cs="Arial"/>
          <w:b/>
          <w:bCs/>
          <w:sz w:val="24"/>
          <w:szCs w:val="24"/>
          <w:u w:val="single"/>
        </w:rPr>
      </w:pPr>
    </w:p>
    <w:p w14:paraId="4B87B3DB" w14:textId="2B87B1A1" w:rsidR="00462047" w:rsidRPr="00F42DAB" w:rsidRDefault="008238CE" w:rsidP="00462047">
      <w:pPr>
        <w:rPr>
          <w:rFonts w:ascii="Arial" w:hAnsi="Arial" w:cs="Arial"/>
          <w:sz w:val="24"/>
          <w:szCs w:val="24"/>
        </w:rPr>
      </w:pPr>
      <w:r>
        <w:rPr>
          <w:rFonts w:ascii="Arial" w:hAnsi="Arial" w:cs="Arial"/>
          <w:b/>
          <w:bCs/>
          <w:sz w:val="24"/>
          <w:szCs w:val="24"/>
          <w:u w:val="single"/>
        </w:rPr>
        <w:lastRenderedPageBreak/>
        <w:t>T</w:t>
      </w:r>
      <w:r w:rsidR="00462047" w:rsidRPr="00F42DAB">
        <w:rPr>
          <w:rFonts w:ascii="Arial" w:hAnsi="Arial" w:cs="Arial"/>
          <w:b/>
          <w:bCs/>
          <w:sz w:val="24"/>
          <w:szCs w:val="24"/>
          <w:u w:val="single"/>
        </w:rPr>
        <w:t>RUST LANDS</w:t>
      </w:r>
      <w:r w:rsidR="00462047" w:rsidRPr="00F42DAB">
        <w:rPr>
          <w:rFonts w:ascii="Arial" w:hAnsi="Arial" w:cs="Arial"/>
          <w:sz w:val="24"/>
          <w:szCs w:val="24"/>
        </w:rPr>
        <w:t xml:space="preserve"> </w:t>
      </w:r>
    </w:p>
    <w:p w14:paraId="300BB70B" w14:textId="77777777" w:rsidR="00462047" w:rsidRPr="007750B0" w:rsidRDefault="00462047" w:rsidP="00462047">
      <w:pPr>
        <w:rPr>
          <w:rFonts w:ascii="Arial" w:hAnsi="Arial" w:cs="Arial"/>
          <w:sz w:val="24"/>
          <w:szCs w:val="24"/>
        </w:rPr>
      </w:pPr>
      <w:r w:rsidRPr="007750B0">
        <w:rPr>
          <w:rFonts w:ascii="Arial" w:hAnsi="Arial" w:cs="Arial"/>
          <w:sz w:val="24"/>
          <w:szCs w:val="24"/>
        </w:rPr>
        <w:t xml:space="preserve">Our Community Council works to spend Land Trust funds to support learning at Syracuse Elementary. You can visit our Community Council website for detailed information of our school goals and progress </w:t>
      </w:r>
    </w:p>
    <w:p w14:paraId="79673C35" w14:textId="395C2700" w:rsidR="00462047" w:rsidRPr="007750B0" w:rsidRDefault="008238CE" w:rsidP="003703B8">
      <w:pPr>
        <w:rPr>
          <w:rFonts w:ascii="Arial" w:hAnsi="Arial" w:cs="Arial"/>
          <w:b/>
          <w:bCs/>
          <w:sz w:val="24"/>
          <w:szCs w:val="24"/>
          <w:u w:val="single"/>
        </w:rPr>
      </w:pPr>
      <w:hyperlink r:id="rId24" w:history="1">
        <w:r w:rsidR="00462047" w:rsidRPr="007750B0">
          <w:rPr>
            <w:rStyle w:val="Hyperlink"/>
            <w:rFonts w:ascii="Arial" w:hAnsi="Arial" w:cs="Arial"/>
            <w:sz w:val="24"/>
            <w:szCs w:val="24"/>
          </w:rPr>
          <w:t>https://syracuseel.davis.k12.ut.us/school-information/community-council</w:t>
        </w:r>
      </w:hyperlink>
      <w:r w:rsidR="00462047" w:rsidRPr="007750B0">
        <w:rPr>
          <w:rFonts w:ascii="Arial" w:hAnsi="Arial" w:cs="Arial"/>
          <w:sz w:val="24"/>
          <w:szCs w:val="24"/>
        </w:rPr>
        <w:t>.</w:t>
      </w:r>
    </w:p>
    <w:p w14:paraId="5A500975" w14:textId="77777777" w:rsidR="00462047" w:rsidRPr="007750B0" w:rsidRDefault="00462047" w:rsidP="003703B8">
      <w:pPr>
        <w:rPr>
          <w:rFonts w:ascii="Arial" w:hAnsi="Arial" w:cs="Arial"/>
          <w:b/>
          <w:bCs/>
          <w:sz w:val="24"/>
          <w:szCs w:val="24"/>
          <w:u w:val="single"/>
        </w:rPr>
      </w:pPr>
    </w:p>
    <w:p w14:paraId="45501838" w14:textId="510A6F41" w:rsidR="0020356C" w:rsidRPr="007750B0" w:rsidRDefault="003703B8" w:rsidP="003703B8">
      <w:pPr>
        <w:rPr>
          <w:rFonts w:ascii="Arial" w:hAnsi="Arial" w:cs="Arial"/>
          <w:b/>
          <w:bCs/>
          <w:sz w:val="24"/>
          <w:szCs w:val="24"/>
          <w:u w:val="single"/>
        </w:rPr>
      </w:pPr>
      <w:r w:rsidRPr="007750B0">
        <w:rPr>
          <w:rFonts w:ascii="Arial" w:hAnsi="Arial" w:cs="Arial"/>
          <w:b/>
          <w:bCs/>
          <w:sz w:val="24"/>
          <w:szCs w:val="24"/>
          <w:u w:val="single"/>
        </w:rPr>
        <w:t>TUESDAY FOLDERS</w:t>
      </w:r>
    </w:p>
    <w:p w14:paraId="0C0AD83C" w14:textId="77777777" w:rsidR="0020356C" w:rsidRPr="007750B0" w:rsidRDefault="0020356C" w:rsidP="0020356C">
      <w:pPr>
        <w:rPr>
          <w:rFonts w:ascii="Arial" w:hAnsi="Arial" w:cs="Arial"/>
          <w:bCs/>
          <w:sz w:val="24"/>
          <w:szCs w:val="24"/>
        </w:rPr>
      </w:pPr>
      <w:r w:rsidRPr="007750B0">
        <w:rPr>
          <w:rFonts w:ascii="Arial" w:hAnsi="Arial" w:cs="Arial"/>
          <w:bCs/>
          <w:sz w:val="24"/>
          <w:szCs w:val="24"/>
        </w:rPr>
        <w:t>An envelope will be sent home every Tuesday with each child. It will contain any letters, flyers, notices, etc. from the school or teacher. Please check this envelope every Tuesday and return any required paperwork. This is also a tool to use for sending information back to the teacher. We try and include any communication in this folder, but there are rare occasions something may come home a different day.</w:t>
      </w:r>
    </w:p>
    <w:p w14:paraId="1E561FC5" w14:textId="77777777" w:rsidR="0020356C" w:rsidRPr="007750B0" w:rsidRDefault="0020356C" w:rsidP="0020356C">
      <w:pPr>
        <w:jc w:val="center"/>
        <w:rPr>
          <w:rFonts w:ascii="Arial" w:hAnsi="Arial" w:cs="Arial"/>
          <w:b/>
          <w:bCs/>
          <w:sz w:val="24"/>
          <w:szCs w:val="24"/>
          <w:u w:val="single"/>
        </w:rPr>
      </w:pPr>
    </w:p>
    <w:p w14:paraId="7B62D507" w14:textId="77777777" w:rsidR="003703B8" w:rsidRPr="007750B0" w:rsidRDefault="00D82BD3" w:rsidP="00D82BD3">
      <w:pPr>
        <w:rPr>
          <w:rFonts w:ascii="Arial" w:hAnsi="Arial" w:cs="Arial"/>
          <w:sz w:val="24"/>
          <w:szCs w:val="24"/>
        </w:rPr>
      </w:pPr>
      <w:r w:rsidRPr="007750B0">
        <w:rPr>
          <w:rFonts w:ascii="Arial" w:hAnsi="Arial" w:cs="Arial"/>
          <w:b/>
          <w:bCs/>
          <w:sz w:val="24"/>
          <w:szCs w:val="24"/>
          <w:u w:val="single"/>
        </w:rPr>
        <w:t>VANDALISM</w:t>
      </w:r>
    </w:p>
    <w:p w14:paraId="1D2F573F" w14:textId="20807706" w:rsidR="00D82BD3" w:rsidRPr="007750B0" w:rsidRDefault="00D82BD3" w:rsidP="00D82BD3">
      <w:pPr>
        <w:rPr>
          <w:rFonts w:ascii="Arial" w:hAnsi="Arial" w:cs="Arial"/>
          <w:sz w:val="24"/>
          <w:szCs w:val="24"/>
        </w:rPr>
      </w:pPr>
      <w:r w:rsidRPr="007750B0">
        <w:rPr>
          <w:rFonts w:ascii="Arial" w:hAnsi="Arial" w:cs="Arial"/>
          <w:sz w:val="24"/>
          <w:szCs w:val="24"/>
        </w:rPr>
        <w:t xml:space="preserve">Fines will be assessed for damages and violators will be referred to the proper authority. </w:t>
      </w:r>
    </w:p>
    <w:p w14:paraId="03EF4CEC" w14:textId="77777777" w:rsidR="00D82BD3" w:rsidRPr="007750B0" w:rsidRDefault="00D82BD3" w:rsidP="00D82BD3">
      <w:pPr>
        <w:rPr>
          <w:rFonts w:ascii="Arial" w:hAnsi="Arial" w:cs="Arial"/>
          <w:sz w:val="24"/>
          <w:szCs w:val="24"/>
        </w:rPr>
      </w:pPr>
    </w:p>
    <w:p w14:paraId="46259E4F" w14:textId="77777777" w:rsidR="003703B8" w:rsidRPr="007750B0" w:rsidRDefault="00D82BD3" w:rsidP="00D82BD3">
      <w:pPr>
        <w:rPr>
          <w:rFonts w:ascii="Arial" w:hAnsi="Arial" w:cs="Arial"/>
          <w:sz w:val="24"/>
          <w:szCs w:val="24"/>
        </w:rPr>
      </w:pPr>
      <w:r w:rsidRPr="007750B0">
        <w:rPr>
          <w:rFonts w:ascii="Arial" w:hAnsi="Arial" w:cs="Arial"/>
          <w:b/>
          <w:bCs/>
          <w:sz w:val="24"/>
          <w:szCs w:val="24"/>
          <w:u w:val="single"/>
        </w:rPr>
        <w:t>VISITING CLASSROOMS</w:t>
      </w:r>
      <w:r w:rsidRPr="007750B0">
        <w:rPr>
          <w:rFonts w:ascii="Arial" w:hAnsi="Arial" w:cs="Arial"/>
          <w:sz w:val="24"/>
          <w:szCs w:val="24"/>
        </w:rPr>
        <w:t xml:space="preserve"> </w:t>
      </w:r>
    </w:p>
    <w:p w14:paraId="75AFB8E6" w14:textId="4B81D345" w:rsidR="003802E7" w:rsidRPr="007750B0" w:rsidRDefault="00D82BD3" w:rsidP="00D82BD3">
      <w:pPr>
        <w:rPr>
          <w:rFonts w:ascii="Arial" w:hAnsi="Arial" w:cs="Arial"/>
          <w:b/>
          <w:bCs/>
          <w:sz w:val="24"/>
          <w:szCs w:val="24"/>
          <w:u w:val="single"/>
        </w:rPr>
      </w:pPr>
      <w:r w:rsidRPr="007750B0">
        <w:rPr>
          <w:rFonts w:ascii="Arial" w:hAnsi="Arial" w:cs="Arial"/>
          <w:sz w:val="24"/>
          <w:szCs w:val="24"/>
        </w:rPr>
        <w:t>Parents and visitors are required</w:t>
      </w:r>
      <w:r w:rsidR="003703B8" w:rsidRPr="007750B0">
        <w:rPr>
          <w:rFonts w:ascii="Arial" w:hAnsi="Arial" w:cs="Arial"/>
          <w:sz w:val="24"/>
          <w:szCs w:val="24"/>
        </w:rPr>
        <w:t xml:space="preserve"> to</w:t>
      </w:r>
      <w:r w:rsidRPr="007750B0">
        <w:rPr>
          <w:rFonts w:ascii="Arial" w:hAnsi="Arial" w:cs="Arial"/>
          <w:sz w:val="24"/>
          <w:szCs w:val="24"/>
        </w:rPr>
        <w:t xml:space="preserve"> show a valid ID and wear a nametag/badge for the duration of their time in the school.</w:t>
      </w:r>
    </w:p>
    <w:p w14:paraId="1867CF1A" w14:textId="77777777" w:rsidR="003703B8" w:rsidRPr="007750B0" w:rsidRDefault="003703B8" w:rsidP="003703B8">
      <w:pPr>
        <w:rPr>
          <w:rFonts w:ascii="Arial" w:hAnsi="Arial" w:cs="Arial"/>
          <w:b/>
          <w:bCs/>
          <w:sz w:val="24"/>
          <w:szCs w:val="24"/>
          <w:u w:val="single"/>
        </w:rPr>
      </w:pPr>
    </w:p>
    <w:p w14:paraId="2444581C" w14:textId="6CF4DF5E" w:rsidR="003703B8" w:rsidRPr="007750B0" w:rsidRDefault="003703B8" w:rsidP="003703B8">
      <w:pPr>
        <w:rPr>
          <w:rFonts w:ascii="Arial" w:hAnsi="Arial" w:cs="Arial"/>
          <w:b/>
          <w:bCs/>
          <w:sz w:val="24"/>
          <w:szCs w:val="24"/>
          <w:u w:val="single"/>
        </w:rPr>
      </w:pPr>
      <w:r w:rsidRPr="007750B0">
        <w:rPr>
          <w:rFonts w:ascii="Arial" w:hAnsi="Arial" w:cs="Arial"/>
          <w:b/>
          <w:bCs/>
          <w:sz w:val="24"/>
          <w:szCs w:val="24"/>
          <w:u w:val="single"/>
        </w:rPr>
        <w:t>VOLUNTEERS AND VISITORS</w:t>
      </w:r>
    </w:p>
    <w:p w14:paraId="247BDEA7" w14:textId="77777777" w:rsidR="000B7B26" w:rsidRPr="007750B0" w:rsidRDefault="000B7B26" w:rsidP="000B7B26">
      <w:pPr>
        <w:rPr>
          <w:rFonts w:ascii="Arial" w:hAnsi="Arial" w:cs="Arial"/>
          <w:sz w:val="24"/>
          <w:szCs w:val="24"/>
        </w:rPr>
      </w:pPr>
      <w:r w:rsidRPr="007750B0">
        <w:rPr>
          <w:rFonts w:ascii="Arial" w:hAnsi="Arial" w:cs="Arial"/>
          <w:sz w:val="24"/>
          <w:szCs w:val="24"/>
        </w:rPr>
        <w:t xml:space="preserve">We love </w:t>
      </w:r>
      <w:r w:rsidR="0067467D" w:rsidRPr="007750B0">
        <w:rPr>
          <w:rFonts w:ascii="Arial" w:hAnsi="Arial" w:cs="Arial"/>
          <w:sz w:val="24"/>
          <w:szCs w:val="24"/>
        </w:rPr>
        <w:t xml:space="preserve">our </w:t>
      </w:r>
      <w:r w:rsidRPr="007750B0">
        <w:rPr>
          <w:rFonts w:ascii="Arial" w:hAnsi="Arial" w:cs="Arial"/>
          <w:sz w:val="24"/>
          <w:szCs w:val="24"/>
        </w:rPr>
        <w:t xml:space="preserve">volunteers! </w:t>
      </w:r>
      <w:r w:rsidR="0067467D" w:rsidRPr="007750B0">
        <w:rPr>
          <w:rFonts w:ascii="Arial" w:hAnsi="Arial" w:cs="Arial"/>
          <w:sz w:val="24"/>
          <w:szCs w:val="24"/>
        </w:rPr>
        <w:t>They</w:t>
      </w:r>
      <w:r w:rsidRPr="007750B0">
        <w:rPr>
          <w:rFonts w:ascii="Arial" w:hAnsi="Arial" w:cs="Arial"/>
          <w:sz w:val="24"/>
          <w:szCs w:val="24"/>
        </w:rPr>
        <w:t xml:space="preserve"> help with reading, math, and general tutoring of individual students and small groups</w:t>
      </w:r>
      <w:r w:rsidR="001A393B" w:rsidRPr="007750B0">
        <w:rPr>
          <w:rFonts w:ascii="Arial" w:hAnsi="Arial" w:cs="Arial"/>
          <w:sz w:val="24"/>
          <w:szCs w:val="24"/>
        </w:rPr>
        <w:t xml:space="preserve"> as well as assisting teachers</w:t>
      </w:r>
      <w:r w:rsidRPr="007750B0">
        <w:rPr>
          <w:rFonts w:ascii="Arial" w:hAnsi="Arial" w:cs="Arial"/>
          <w:sz w:val="24"/>
          <w:szCs w:val="24"/>
        </w:rPr>
        <w:t>. If you wish to</w:t>
      </w:r>
      <w:r w:rsidR="0067467D" w:rsidRPr="007750B0">
        <w:rPr>
          <w:rFonts w:ascii="Arial" w:hAnsi="Arial" w:cs="Arial"/>
          <w:sz w:val="24"/>
          <w:szCs w:val="24"/>
        </w:rPr>
        <w:t xml:space="preserve"> volunteer, please contact your child’s </w:t>
      </w:r>
      <w:r w:rsidRPr="007750B0">
        <w:rPr>
          <w:rFonts w:ascii="Arial" w:hAnsi="Arial" w:cs="Arial"/>
          <w:sz w:val="24"/>
          <w:szCs w:val="24"/>
        </w:rPr>
        <w:t xml:space="preserve">teacher or the PTA. </w:t>
      </w:r>
    </w:p>
    <w:p w14:paraId="3F196A2F" w14:textId="77777777" w:rsidR="0067467D" w:rsidRPr="007750B0" w:rsidRDefault="0067467D" w:rsidP="000B7B26">
      <w:pPr>
        <w:rPr>
          <w:rFonts w:ascii="Arial" w:hAnsi="Arial" w:cs="Arial"/>
          <w:sz w:val="24"/>
          <w:szCs w:val="24"/>
        </w:rPr>
      </w:pPr>
    </w:p>
    <w:p w14:paraId="4D0B6BC8" w14:textId="4EB343F0" w:rsidR="000B7B26" w:rsidRPr="007750B0" w:rsidRDefault="000B7B26" w:rsidP="000B7B26">
      <w:pPr>
        <w:rPr>
          <w:rFonts w:ascii="Arial" w:hAnsi="Arial" w:cs="Arial"/>
          <w:sz w:val="24"/>
          <w:szCs w:val="24"/>
        </w:rPr>
      </w:pPr>
      <w:r w:rsidRPr="007750B0">
        <w:rPr>
          <w:rFonts w:ascii="Arial" w:hAnsi="Arial" w:cs="Arial"/>
          <w:sz w:val="24"/>
          <w:szCs w:val="24"/>
        </w:rPr>
        <w:t>For the safety of our students, volunteers need to enter through the front door, check in at the office computer, and obtain a volunteer</w:t>
      </w:r>
      <w:r w:rsidR="001A393B" w:rsidRPr="007750B0">
        <w:rPr>
          <w:rFonts w:ascii="Arial" w:hAnsi="Arial" w:cs="Arial"/>
          <w:sz w:val="24"/>
          <w:szCs w:val="24"/>
        </w:rPr>
        <w:t>/visitor</w:t>
      </w:r>
      <w:r w:rsidRPr="007750B0">
        <w:rPr>
          <w:rFonts w:ascii="Arial" w:hAnsi="Arial" w:cs="Arial"/>
          <w:sz w:val="24"/>
          <w:szCs w:val="24"/>
        </w:rPr>
        <w:t xml:space="preserve"> badge. Please return to the office and sign out before leaving the school. </w:t>
      </w:r>
    </w:p>
    <w:p w14:paraId="4E4230A5" w14:textId="5C50F757" w:rsidR="00E56D89" w:rsidRPr="007750B0" w:rsidRDefault="00E56D89" w:rsidP="000B7B26">
      <w:pPr>
        <w:rPr>
          <w:rFonts w:ascii="Arial" w:hAnsi="Arial" w:cs="Arial"/>
          <w:sz w:val="24"/>
          <w:szCs w:val="24"/>
        </w:rPr>
      </w:pPr>
    </w:p>
    <w:p w14:paraId="31595A07" w14:textId="05FB9C5D" w:rsidR="00D82BD3" w:rsidRPr="007750B0" w:rsidRDefault="00D82BD3" w:rsidP="003802E7">
      <w:pPr>
        <w:rPr>
          <w:rFonts w:ascii="Arial" w:hAnsi="Arial" w:cs="Arial"/>
          <w:sz w:val="24"/>
          <w:szCs w:val="24"/>
        </w:rPr>
      </w:pPr>
      <w:r w:rsidRPr="007750B0">
        <w:rPr>
          <w:rFonts w:ascii="Arial" w:hAnsi="Arial" w:cs="Arial"/>
          <w:b/>
          <w:bCs/>
          <w:sz w:val="24"/>
          <w:szCs w:val="24"/>
          <w:u w:val="single"/>
        </w:rPr>
        <w:t>WEB PAGE- SCHOOL SITE</w:t>
      </w:r>
      <w:r w:rsidRPr="007750B0">
        <w:rPr>
          <w:rFonts w:ascii="Arial" w:hAnsi="Arial" w:cs="Arial"/>
          <w:sz w:val="24"/>
          <w:szCs w:val="24"/>
        </w:rPr>
        <w:t xml:space="preserve"> Our school web page is updated daily. Please bookmark our site and visit often: </w:t>
      </w:r>
      <w:hyperlink r:id="rId25" w:history="1">
        <w:r w:rsidR="003703B8" w:rsidRPr="007750B0">
          <w:rPr>
            <w:rStyle w:val="Hyperlink"/>
            <w:rFonts w:ascii="Arial" w:hAnsi="Arial" w:cs="Arial"/>
            <w:sz w:val="24"/>
            <w:szCs w:val="24"/>
          </w:rPr>
          <w:t>https://syracuseel.davis.k12.ut.us/</w:t>
        </w:r>
      </w:hyperlink>
    </w:p>
    <w:p w14:paraId="3AC6AD3B" w14:textId="77777777" w:rsidR="00D82BD3" w:rsidRPr="007750B0" w:rsidRDefault="00D82BD3" w:rsidP="003802E7">
      <w:pPr>
        <w:rPr>
          <w:rFonts w:ascii="Arial" w:hAnsi="Arial" w:cs="Arial"/>
          <w:sz w:val="24"/>
          <w:szCs w:val="24"/>
        </w:rPr>
      </w:pPr>
    </w:p>
    <w:p w14:paraId="11AF5423" w14:textId="77777777" w:rsidR="003703B8" w:rsidRPr="007750B0" w:rsidRDefault="00D82BD3" w:rsidP="003802E7">
      <w:pPr>
        <w:rPr>
          <w:rFonts w:ascii="Arial" w:hAnsi="Arial" w:cs="Arial"/>
          <w:sz w:val="24"/>
          <w:szCs w:val="24"/>
        </w:rPr>
      </w:pPr>
      <w:r w:rsidRPr="007750B0">
        <w:rPr>
          <w:rFonts w:ascii="Arial" w:hAnsi="Arial" w:cs="Arial"/>
          <w:b/>
          <w:bCs/>
          <w:sz w:val="24"/>
          <w:szCs w:val="24"/>
          <w:u w:val="single"/>
        </w:rPr>
        <w:t>WEB PAGE – TEACHER SITES</w:t>
      </w:r>
      <w:r w:rsidRPr="007750B0">
        <w:rPr>
          <w:rFonts w:ascii="Arial" w:hAnsi="Arial" w:cs="Arial"/>
          <w:sz w:val="24"/>
          <w:szCs w:val="24"/>
        </w:rPr>
        <w:t xml:space="preserve"> </w:t>
      </w:r>
    </w:p>
    <w:p w14:paraId="17B9D19C" w14:textId="1B3118A4" w:rsidR="003703B8" w:rsidRPr="007750B0" w:rsidRDefault="00D82BD3" w:rsidP="003802E7">
      <w:pPr>
        <w:rPr>
          <w:rFonts w:ascii="Arial" w:hAnsi="Arial" w:cs="Arial"/>
          <w:sz w:val="24"/>
          <w:szCs w:val="24"/>
        </w:rPr>
      </w:pPr>
      <w:r w:rsidRPr="007750B0">
        <w:rPr>
          <w:rFonts w:ascii="Arial" w:hAnsi="Arial" w:cs="Arial"/>
          <w:sz w:val="24"/>
          <w:szCs w:val="24"/>
        </w:rPr>
        <w:t xml:space="preserve">On many teacher pages you will find the following information: o Disclosure </w:t>
      </w:r>
      <w:proofErr w:type="spellStart"/>
      <w:r w:rsidRPr="007750B0">
        <w:rPr>
          <w:rFonts w:ascii="Arial" w:hAnsi="Arial" w:cs="Arial"/>
          <w:sz w:val="24"/>
          <w:szCs w:val="24"/>
        </w:rPr>
        <w:t>o</w:t>
      </w:r>
      <w:proofErr w:type="spellEnd"/>
      <w:r w:rsidRPr="007750B0">
        <w:rPr>
          <w:rFonts w:ascii="Arial" w:hAnsi="Arial" w:cs="Arial"/>
          <w:sz w:val="24"/>
          <w:szCs w:val="24"/>
        </w:rPr>
        <w:t xml:space="preserve"> Weekly Schedule o Newsletter Link o Calendar o Spelling/Vocabulary Lists o Homework Helps o Curriculum DESK Standards </w:t>
      </w:r>
      <w:r w:rsidRPr="007750B0">
        <w:rPr>
          <w:rFonts w:ascii="Arial" w:hAnsi="Arial" w:cs="Arial"/>
          <w:sz w:val="24"/>
          <w:szCs w:val="24"/>
        </w:rPr>
        <w:sym w:font="Symbol" w:char="F0B7"/>
      </w:r>
      <w:r w:rsidRPr="007750B0">
        <w:rPr>
          <w:rFonts w:ascii="Arial" w:hAnsi="Arial" w:cs="Arial"/>
          <w:sz w:val="24"/>
          <w:szCs w:val="24"/>
        </w:rPr>
        <w:t xml:space="preserve"> In addition, you may see upcoming events, math concepts, or other helpful hints for parents. </w:t>
      </w:r>
    </w:p>
    <w:p w14:paraId="13AAE5B6" w14:textId="77777777" w:rsidR="003703B8" w:rsidRPr="007750B0" w:rsidRDefault="003703B8" w:rsidP="003802E7">
      <w:pPr>
        <w:rPr>
          <w:rFonts w:ascii="Arial" w:hAnsi="Arial" w:cs="Arial"/>
          <w:sz w:val="24"/>
          <w:szCs w:val="24"/>
        </w:rPr>
      </w:pPr>
    </w:p>
    <w:p w14:paraId="6AE85B4C" w14:textId="77777777" w:rsidR="003703B8" w:rsidRPr="007750B0" w:rsidRDefault="00D82BD3" w:rsidP="003802E7">
      <w:pPr>
        <w:rPr>
          <w:rFonts w:ascii="Arial" w:hAnsi="Arial" w:cs="Arial"/>
          <w:sz w:val="24"/>
          <w:szCs w:val="24"/>
        </w:rPr>
      </w:pPr>
      <w:r w:rsidRPr="007750B0">
        <w:rPr>
          <w:rFonts w:ascii="Arial" w:hAnsi="Arial" w:cs="Arial"/>
          <w:b/>
          <w:bCs/>
          <w:sz w:val="24"/>
          <w:szCs w:val="24"/>
          <w:u w:val="single"/>
        </w:rPr>
        <w:t>WELLNESS POLICY</w:t>
      </w:r>
      <w:r w:rsidRPr="007750B0">
        <w:rPr>
          <w:rFonts w:ascii="Arial" w:hAnsi="Arial" w:cs="Arial"/>
          <w:sz w:val="24"/>
          <w:szCs w:val="24"/>
        </w:rPr>
        <w:t xml:space="preserve"> </w:t>
      </w:r>
    </w:p>
    <w:p w14:paraId="6F16CCD0" w14:textId="1B53FC3F" w:rsidR="003703B8" w:rsidRPr="007750B0" w:rsidRDefault="00D82BD3" w:rsidP="003802E7">
      <w:pPr>
        <w:rPr>
          <w:rFonts w:ascii="Arial" w:hAnsi="Arial" w:cs="Arial"/>
          <w:sz w:val="24"/>
          <w:szCs w:val="24"/>
        </w:rPr>
      </w:pPr>
      <w:r w:rsidRPr="007750B0">
        <w:rPr>
          <w:rFonts w:ascii="Arial" w:hAnsi="Arial" w:cs="Arial"/>
          <w:sz w:val="24"/>
          <w:szCs w:val="24"/>
        </w:rPr>
        <w:t xml:space="preserve">NutritionandPhysicalActivityWellnessPolicy.pdf </w:t>
      </w:r>
    </w:p>
    <w:p w14:paraId="0000BF5A" w14:textId="7DFC45F7" w:rsidR="003703B8" w:rsidRPr="007750B0" w:rsidRDefault="008238CE" w:rsidP="003802E7">
      <w:pPr>
        <w:rPr>
          <w:rFonts w:ascii="Arial" w:hAnsi="Arial" w:cs="Arial"/>
          <w:sz w:val="24"/>
          <w:szCs w:val="24"/>
        </w:rPr>
      </w:pPr>
      <w:hyperlink r:id="rId26" w:history="1">
        <w:r w:rsidR="003703B8" w:rsidRPr="007750B0">
          <w:rPr>
            <w:rStyle w:val="Hyperlink"/>
            <w:rFonts w:ascii="Arial" w:hAnsi="Arial" w:cs="Arial"/>
            <w:sz w:val="24"/>
            <w:szCs w:val="24"/>
          </w:rPr>
          <w:t>https://resources.finalsite.net/images/v1559237989/davisk12utus/n1pzxac4kykusnnoglmc/5S-302NutitionandPhysicalActivityWellnessPolicyDRAFT11.pdf</w:t>
        </w:r>
      </w:hyperlink>
    </w:p>
    <w:p w14:paraId="7C97D453" w14:textId="1E3B2114" w:rsidR="009B42CC" w:rsidRPr="00BD6E1D" w:rsidRDefault="00D82BD3" w:rsidP="003802E7">
      <w:pPr>
        <w:rPr>
          <w:rFonts w:ascii="Arial" w:hAnsi="Arial" w:cs="Arial"/>
          <w:sz w:val="24"/>
          <w:szCs w:val="24"/>
        </w:rPr>
      </w:pPr>
      <w:r w:rsidRPr="007750B0">
        <w:rPr>
          <w:rFonts w:ascii="Arial" w:hAnsi="Arial" w:cs="Arial"/>
          <w:sz w:val="24"/>
          <w:szCs w:val="24"/>
        </w:rPr>
        <w:t>To optimize student performance potential, the Board of Education of Davis School District (Board) promotes healthy schools by supporting wellness, good nutrition, and regular physical activity as part of the total learning environment. The Board supports a</w:t>
      </w:r>
      <w:r w:rsidRPr="00BD6E1D">
        <w:rPr>
          <w:rFonts w:ascii="Arial" w:hAnsi="Arial" w:cs="Arial"/>
          <w:sz w:val="24"/>
          <w:szCs w:val="24"/>
        </w:rPr>
        <w:t xml:space="preserve"> healthy environment where children learn and participate in positive dietary and lifestyle practices. Schools contribute to the basic health status of children by facilitating learning through the support and promotion of good nutrition and physical activity</w:t>
      </w:r>
      <w:r w:rsidR="003703B8">
        <w:rPr>
          <w:rFonts w:ascii="Arial" w:hAnsi="Arial" w:cs="Arial"/>
          <w:sz w:val="24"/>
          <w:szCs w:val="24"/>
        </w:rPr>
        <w:t>.</w:t>
      </w:r>
    </w:p>
    <w:sectPr w:rsidR="009B42CC" w:rsidRPr="00BD6E1D" w:rsidSect="00C14E9C">
      <w:footerReference w:type="default" r:id="rId27"/>
      <w:footerReference w:type="first" r:id="rId28"/>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D9BE" w14:textId="77777777" w:rsidR="008238CE" w:rsidRDefault="008238CE" w:rsidP="003802E7">
      <w:r>
        <w:separator/>
      </w:r>
    </w:p>
  </w:endnote>
  <w:endnote w:type="continuationSeparator" w:id="0">
    <w:p w14:paraId="3F3C85F0" w14:textId="77777777" w:rsidR="008238CE" w:rsidRDefault="008238CE" w:rsidP="003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111201262"/>
      <w:docPartObj>
        <w:docPartGallery w:val="Page Numbers (Bottom of Page)"/>
        <w:docPartUnique/>
      </w:docPartObj>
    </w:sdtPr>
    <w:sdtEndPr>
      <w:rPr>
        <w:noProof/>
      </w:rPr>
    </w:sdtEndPr>
    <w:sdtContent>
      <w:p w14:paraId="6C44AD28" w14:textId="6616DD8B" w:rsidR="008238CE" w:rsidRPr="00C14E9C" w:rsidRDefault="008238CE">
        <w:pPr>
          <w:pStyle w:val="Footer"/>
          <w:jc w:val="center"/>
          <w:rPr>
            <w:rFonts w:asciiTheme="minorHAnsi" w:hAnsiTheme="minorHAnsi"/>
          </w:rPr>
        </w:pPr>
        <w:r w:rsidRPr="00C14E9C">
          <w:rPr>
            <w:rFonts w:asciiTheme="minorHAnsi" w:hAnsiTheme="minorHAnsi"/>
          </w:rPr>
          <w:fldChar w:fldCharType="begin"/>
        </w:r>
        <w:r w:rsidRPr="00C14E9C">
          <w:rPr>
            <w:rFonts w:asciiTheme="minorHAnsi" w:hAnsiTheme="minorHAnsi"/>
          </w:rPr>
          <w:instrText xml:space="preserve"> PAGE   \* MERGEFORMAT </w:instrText>
        </w:r>
        <w:r w:rsidRPr="00C14E9C">
          <w:rPr>
            <w:rFonts w:asciiTheme="minorHAnsi" w:hAnsiTheme="minorHAnsi"/>
          </w:rPr>
          <w:fldChar w:fldCharType="separate"/>
        </w:r>
        <w:r>
          <w:rPr>
            <w:rFonts w:asciiTheme="minorHAnsi" w:hAnsiTheme="minorHAnsi"/>
            <w:noProof/>
          </w:rPr>
          <w:t>2</w:t>
        </w:r>
        <w:r w:rsidRPr="00C14E9C">
          <w:rPr>
            <w:rFonts w:asciiTheme="minorHAnsi" w:hAnsiTheme="minorHAnsi"/>
            <w:noProof/>
          </w:rPr>
          <w:fldChar w:fldCharType="end"/>
        </w:r>
      </w:p>
    </w:sdtContent>
  </w:sdt>
  <w:p w14:paraId="2F49369D" w14:textId="77777777" w:rsidR="008238CE" w:rsidRDefault="00823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F944" w14:textId="719E0D42" w:rsidR="008238CE" w:rsidRPr="00C14E9C" w:rsidRDefault="008238CE">
    <w:pPr>
      <w:pStyle w:val="Footer"/>
      <w:jc w:val="center"/>
      <w:rPr>
        <w:rFonts w:asciiTheme="minorHAnsi" w:hAnsiTheme="minorHAnsi"/>
      </w:rPr>
    </w:pPr>
  </w:p>
  <w:p w14:paraId="1D8D36A6" w14:textId="77777777" w:rsidR="008238CE" w:rsidRDefault="0082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0E4A" w14:textId="77777777" w:rsidR="008238CE" w:rsidRDefault="008238CE" w:rsidP="003802E7">
      <w:r>
        <w:separator/>
      </w:r>
    </w:p>
  </w:footnote>
  <w:footnote w:type="continuationSeparator" w:id="0">
    <w:p w14:paraId="398E3D6C" w14:textId="77777777" w:rsidR="008238CE" w:rsidRDefault="008238CE" w:rsidP="0038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40C"/>
    <w:multiLevelType w:val="hybridMultilevel"/>
    <w:tmpl w:val="D31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525"/>
    <w:multiLevelType w:val="hybridMultilevel"/>
    <w:tmpl w:val="CFC09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A49F6"/>
    <w:multiLevelType w:val="hybridMultilevel"/>
    <w:tmpl w:val="E1F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52CC1"/>
    <w:multiLevelType w:val="hybridMultilevel"/>
    <w:tmpl w:val="7F0EAAF8"/>
    <w:lvl w:ilvl="0" w:tplc="EEC6BC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06D4"/>
    <w:multiLevelType w:val="multilevel"/>
    <w:tmpl w:val="3108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D2BDD"/>
    <w:multiLevelType w:val="hybridMultilevel"/>
    <w:tmpl w:val="DE9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35C88"/>
    <w:multiLevelType w:val="hybridMultilevel"/>
    <w:tmpl w:val="1924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F7C71"/>
    <w:multiLevelType w:val="hybridMultilevel"/>
    <w:tmpl w:val="B76E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51731"/>
    <w:multiLevelType w:val="hybridMultilevel"/>
    <w:tmpl w:val="EBC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27881"/>
    <w:multiLevelType w:val="multilevel"/>
    <w:tmpl w:val="8B129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53E24"/>
    <w:multiLevelType w:val="multilevel"/>
    <w:tmpl w:val="5BB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51837"/>
    <w:multiLevelType w:val="hybridMultilevel"/>
    <w:tmpl w:val="5792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00272"/>
    <w:multiLevelType w:val="hybridMultilevel"/>
    <w:tmpl w:val="FE64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15B70"/>
    <w:multiLevelType w:val="hybridMultilevel"/>
    <w:tmpl w:val="2A2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D20B13"/>
    <w:multiLevelType w:val="hybridMultilevel"/>
    <w:tmpl w:val="12F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11551"/>
    <w:multiLevelType w:val="hybridMultilevel"/>
    <w:tmpl w:val="E27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258D3"/>
    <w:multiLevelType w:val="hybridMultilevel"/>
    <w:tmpl w:val="EE7E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27439"/>
    <w:multiLevelType w:val="multilevel"/>
    <w:tmpl w:val="0516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0D64FC"/>
    <w:multiLevelType w:val="multilevel"/>
    <w:tmpl w:val="B58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B70D78"/>
    <w:multiLevelType w:val="hybridMultilevel"/>
    <w:tmpl w:val="B5F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E5B50"/>
    <w:multiLevelType w:val="hybridMultilevel"/>
    <w:tmpl w:val="883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139B1"/>
    <w:multiLevelType w:val="hybridMultilevel"/>
    <w:tmpl w:val="7F0EAAF8"/>
    <w:lvl w:ilvl="0" w:tplc="EEC6BC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311AD"/>
    <w:multiLevelType w:val="hybridMultilevel"/>
    <w:tmpl w:val="AEDE1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9E6BE8"/>
    <w:multiLevelType w:val="multilevel"/>
    <w:tmpl w:val="F4D2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AA3118"/>
    <w:multiLevelType w:val="multilevel"/>
    <w:tmpl w:val="673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FF6670"/>
    <w:multiLevelType w:val="hybridMultilevel"/>
    <w:tmpl w:val="2E1A0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F129C1"/>
    <w:multiLevelType w:val="multilevel"/>
    <w:tmpl w:val="13E6B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1"/>
  </w:num>
  <w:num w:numId="4">
    <w:abstractNumId w:val="13"/>
  </w:num>
  <w:num w:numId="5">
    <w:abstractNumId w:val="3"/>
  </w:num>
  <w:num w:numId="6">
    <w:abstractNumId w:val="7"/>
  </w:num>
  <w:num w:numId="7">
    <w:abstractNumId w:val="12"/>
  </w:num>
  <w:num w:numId="8">
    <w:abstractNumId w:val="15"/>
  </w:num>
  <w:num w:numId="9">
    <w:abstractNumId w:val="10"/>
  </w:num>
  <w:num w:numId="10">
    <w:abstractNumId w:val="23"/>
  </w:num>
  <w:num w:numId="11">
    <w:abstractNumId w:val="4"/>
  </w:num>
  <w:num w:numId="12">
    <w:abstractNumId w:val="18"/>
  </w:num>
  <w:num w:numId="13">
    <w:abstractNumId w:val="17"/>
  </w:num>
  <w:num w:numId="14">
    <w:abstractNumId w:val="26"/>
  </w:num>
  <w:num w:numId="15">
    <w:abstractNumId w:val="9"/>
  </w:num>
  <w:num w:numId="16">
    <w:abstractNumId w:val="24"/>
  </w:num>
  <w:num w:numId="17">
    <w:abstractNumId w:val="0"/>
  </w:num>
  <w:num w:numId="18">
    <w:abstractNumId w:val="25"/>
  </w:num>
  <w:num w:numId="19">
    <w:abstractNumId w:val="2"/>
  </w:num>
  <w:num w:numId="20">
    <w:abstractNumId w:val="22"/>
  </w:num>
  <w:num w:numId="21">
    <w:abstractNumId w:val="16"/>
  </w:num>
  <w:num w:numId="22">
    <w:abstractNumId w:val="8"/>
  </w:num>
  <w:num w:numId="23">
    <w:abstractNumId w:val="5"/>
  </w:num>
  <w:num w:numId="24">
    <w:abstractNumId w:val="11"/>
  </w:num>
  <w:num w:numId="25">
    <w:abstractNumId w:val="20"/>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CC"/>
    <w:rsid w:val="0002322F"/>
    <w:rsid w:val="00024184"/>
    <w:rsid w:val="000A7779"/>
    <w:rsid w:val="000B7B26"/>
    <w:rsid w:val="00107C09"/>
    <w:rsid w:val="00156523"/>
    <w:rsid w:val="001839A7"/>
    <w:rsid w:val="001A393B"/>
    <w:rsid w:val="001C765A"/>
    <w:rsid w:val="0020356C"/>
    <w:rsid w:val="00217E16"/>
    <w:rsid w:val="00221354"/>
    <w:rsid w:val="0027363C"/>
    <w:rsid w:val="00284456"/>
    <w:rsid w:val="002E7E0B"/>
    <w:rsid w:val="0031553F"/>
    <w:rsid w:val="00336C95"/>
    <w:rsid w:val="00343086"/>
    <w:rsid w:val="00357D71"/>
    <w:rsid w:val="003703B8"/>
    <w:rsid w:val="003802E7"/>
    <w:rsid w:val="003824FF"/>
    <w:rsid w:val="003876A2"/>
    <w:rsid w:val="003A0AB7"/>
    <w:rsid w:val="003F49A2"/>
    <w:rsid w:val="00400E00"/>
    <w:rsid w:val="00442E53"/>
    <w:rsid w:val="00456A3B"/>
    <w:rsid w:val="00462047"/>
    <w:rsid w:val="00545DF8"/>
    <w:rsid w:val="005946CB"/>
    <w:rsid w:val="005B12C8"/>
    <w:rsid w:val="005C5D3B"/>
    <w:rsid w:val="005D5146"/>
    <w:rsid w:val="005E6770"/>
    <w:rsid w:val="005E7281"/>
    <w:rsid w:val="005F2A4C"/>
    <w:rsid w:val="006033FC"/>
    <w:rsid w:val="00620832"/>
    <w:rsid w:val="0067467D"/>
    <w:rsid w:val="006C7852"/>
    <w:rsid w:val="007415EB"/>
    <w:rsid w:val="007750B0"/>
    <w:rsid w:val="007757FF"/>
    <w:rsid w:val="00795887"/>
    <w:rsid w:val="007A1223"/>
    <w:rsid w:val="007A25CB"/>
    <w:rsid w:val="007A7BFA"/>
    <w:rsid w:val="007B528D"/>
    <w:rsid w:val="007B5E64"/>
    <w:rsid w:val="007D3609"/>
    <w:rsid w:val="0080319B"/>
    <w:rsid w:val="00807AB6"/>
    <w:rsid w:val="008238CE"/>
    <w:rsid w:val="00836909"/>
    <w:rsid w:val="0085768A"/>
    <w:rsid w:val="008631CC"/>
    <w:rsid w:val="008B2DF8"/>
    <w:rsid w:val="008C2B55"/>
    <w:rsid w:val="008D0093"/>
    <w:rsid w:val="0091614B"/>
    <w:rsid w:val="009301B3"/>
    <w:rsid w:val="00931610"/>
    <w:rsid w:val="00931656"/>
    <w:rsid w:val="009364ED"/>
    <w:rsid w:val="0096477D"/>
    <w:rsid w:val="00985E95"/>
    <w:rsid w:val="009B42CC"/>
    <w:rsid w:val="009E4220"/>
    <w:rsid w:val="00A12171"/>
    <w:rsid w:val="00AA5BEB"/>
    <w:rsid w:val="00AC18C2"/>
    <w:rsid w:val="00AC37BA"/>
    <w:rsid w:val="00AD1250"/>
    <w:rsid w:val="00AD6652"/>
    <w:rsid w:val="00B40F42"/>
    <w:rsid w:val="00B5080F"/>
    <w:rsid w:val="00B80C30"/>
    <w:rsid w:val="00B95DA2"/>
    <w:rsid w:val="00BA41D7"/>
    <w:rsid w:val="00BC10DD"/>
    <w:rsid w:val="00BD6E1D"/>
    <w:rsid w:val="00BE5ECE"/>
    <w:rsid w:val="00BE66CF"/>
    <w:rsid w:val="00BF0804"/>
    <w:rsid w:val="00BF2437"/>
    <w:rsid w:val="00C14E9C"/>
    <w:rsid w:val="00C40F32"/>
    <w:rsid w:val="00C521A2"/>
    <w:rsid w:val="00C576CF"/>
    <w:rsid w:val="00C70EB2"/>
    <w:rsid w:val="00C82A1D"/>
    <w:rsid w:val="00C91B07"/>
    <w:rsid w:val="00C9289C"/>
    <w:rsid w:val="00C92B42"/>
    <w:rsid w:val="00CB0DAE"/>
    <w:rsid w:val="00CB234D"/>
    <w:rsid w:val="00CB5B14"/>
    <w:rsid w:val="00D009A8"/>
    <w:rsid w:val="00D052D1"/>
    <w:rsid w:val="00D15F9E"/>
    <w:rsid w:val="00D314CA"/>
    <w:rsid w:val="00D3658A"/>
    <w:rsid w:val="00D82BD3"/>
    <w:rsid w:val="00DB12ED"/>
    <w:rsid w:val="00DF71F6"/>
    <w:rsid w:val="00E06502"/>
    <w:rsid w:val="00E111A7"/>
    <w:rsid w:val="00E56D89"/>
    <w:rsid w:val="00E67BFB"/>
    <w:rsid w:val="00E97DC4"/>
    <w:rsid w:val="00EC15C4"/>
    <w:rsid w:val="00ED194A"/>
    <w:rsid w:val="00F01EAC"/>
    <w:rsid w:val="00F05CE5"/>
    <w:rsid w:val="00F14EFF"/>
    <w:rsid w:val="00F1524A"/>
    <w:rsid w:val="00F3033F"/>
    <w:rsid w:val="00F33C7E"/>
    <w:rsid w:val="00F42DAB"/>
    <w:rsid w:val="00F51D6E"/>
    <w:rsid w:val="00F72707"/>
    <w:rsid w:val="00F75581"/>
    <w:rsid w:val="00F8119C"/>
    <w:rsid w:val="00F943E4"/>
    <w:rsid w:val="00FC1951"/>
    <w:rsid w:val="00FC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5BC18"/>
  <w15:docId w15:val="{4B111DC0-06EE-4882-A474-3306618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CC"/>
    <w:pPr>
      <w:autoSpaceDE w:val="0"/>
      <w:autoSpaceDN w:val="0"/>
      <w:adjustRightInd w:val="0"/>
      <w:spacing w:after="0" w:line="240" w:lineRule="auto"/>
    </w:pPr>
    <w:rPr>
      <w:rFonts w:ascii="Times New" w:eastAsia="Times New Roman" w:hAnsi="Times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2CC"/>
    <w:rPr>
      <w:rFonts w:ascii="Tahoma" w:hAnsi="Tahoma" w:cs="Tahoma"/>
      <w:sz w:val="16"/>
      <w:szCs w:val="16"/>
    </w:rPr>
  </w:style>
  <w:style w:type="character" w:customStyle="1" w:styleId="BalloonTextChar">
    <w:name w:val="Balloon Text Char"/>
    <w:basedOn w:val="DefaultParagraphFont"/>
    <w:link w:val="BalloonText"/>
    <w:uiPriority w:val="99"/>
    <w:semiHidden/>
    <w:rsid w:val="009B42CC"/>
    <w:rPr>
      <w:rFonts w:ascii="Tahoma" w:eastAsia="Times New Roman" w:hAnsi="Tahoma" w:cs="Tahoma"/>
      <w:sz w:val="16"/>
      <w:szCs w:val="16"/>
    </w:rPr>
  </w:style>
  <w:style w:type="paragraph" w:styleId="Header">
    <w:name w:val="header"/>
    <w:basedOn w:val="Normal"/>
    <w:link w:val="HeaderChar"/>
    <w:uiPriority w:val="99"/>
    <w:unhideWhenUsed/>
    <w:rsid w:val="003802E7"/>
    <w:pPr>
      <w:tabs>
        <w:tab w:val="center" w:pos="4680"/>
        <w:tab w:val="right" w:pos="9360"/>
      </w:tabs>
    </w:pPr>
  </w:style>
  <w:style w:type="character" w:customStyle="1" w:styleId="HeaderChar">
    <w:name w:val="Header Char"/>
    <w:basedOn w:val="DefaultParagraphFont"/>
    <w:link w:val="Header"/>
    <w:uiPriority w:val="99"/>
    <w:rsid w:val="003802E7"/>
    <w:rPr>
      <w:rFonts w:ascii="Times New" w:eastAsia="Times New Roman" w:hAnsi="Times New" w:cs="Times New Roman"/>
      <w:sz w:val="20"/>
      <w:szCs w:val="20"/>
    </w:rPr>
  </w:style>
  <w:style w:type="paragraph" w:styleId="Footer">
    <w:name w:val="footer"/>
    <w:basedOn w:val="Normal"/>
    <w:link w:val="FooterChar"/>
    <w:uiPriority w:val="99"/>
    <w:unhideWhenUsed/>
    <w:rsid w:val="003802E7"/>
    <w:pPr>
      <w:tabs>
        <w:tab w:val="center" w:pos="4680"/>
        <w:tab w:val="right" w:pos="9360"/>
      </w:tabs>
    </w:pPr>
  </w:style>
  <w:style w:type="character" w:customStyle="1" w:styleId="FooterChar">
    <w:name w:val="Footer Char"/>
    <w:basedOn w:val="DefaultParagraphFont"/>
    <w:link w:val="Footer"/>
    <w:uiPriority w:val="99"/>
    <w:rsid w:val="003802E7"/>
    <w:rPr>
      <w:rFonts w:ascii="Times New" w:eastAsia="Times New Roman" w:hAnsi="Times New" w:cs="Times New Roman"/>
      <w:sz w:val="20"/>
      <w:szCs w:val="20"/>
    </w:rPr>
  </w:style>
  <w:style w:type="paragraph" w:styleId="ListParagraph">
    <w:name w:val="List Paragraph"/>
    <w:basedOn w:val="Normal"/>
    <w:uiPriority w:val="34"/>
    <w:qFormat/>
    <w:rsid w:val="00BE5ECE"/>
    <w:pPr>
      <w:ind w:left="720"/>
      <w:contextualSpacing/>
    </w:pPr>
  </w:style>
  <w:style w:type="character" w:styleId="Hyperlink">
    <w:name w:val="Hyperlink"/>
    <w:basedOn w:val="DefaultParagraphFont"/>
    <w:uiPriority w:val="99"/>
    <w:unhideWhenUsed/>
    <w:rsid w:val="008D0093"/>
    <w:rPr>
      <w:color w:val="0000FF" w:themeColor="hyperlink"/>
      <w:u w:val="single"/>
    </w:rPr>
  </w:style>
  <w:style w:type="character" w:styleId="UnresolvedMention">
    <w:name w:val="Unresolved Mention"/>
    <w:basedOn w:val="DefaultParagraphFont"/>
    <w:uiPriority w:val="99"/>
    <w:semiHidden/>
    <w:unhideWhenUsed/>
    <w:rsid w:val="008D0093"/>
    <w:rPr>
      <w:color w:val="605E5C"/>
      <w:shd w:val="clear" w:color="auto" w:fill="E1DFDD"/>
    </w:rPr>
  </w:style>
  <w:style w:type="paragraph" w:customStyle="1" w:styleId="paragraph">
    <w:name w:val="paragraph"/>
    <w:basedOn w:val="Normal"/>
    <w:rsid w:val="00F14EFF"/>
    <w:pPr>
      <w:autoSpaceDE/>
      <w:autoSpaceDN/>
      <w:adjustRightInd/>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14EFF"/>
  </w:style>
  <w:style w:type="character" w:customStyle="1" w:styleId="eop">
    <w:name w:val="eop"/>
    <w:basedOn w:val="DefaultParagraphFont"/>
    <w:rsid w:val="00F14EFF"/>
  </w:style>
  <w:style w:type="character" w:customStyle="1" w:styleId="bcx0">
    <w:name w:val="bcx0"/>
    <w:basedOn w:val="DefaultParagraphFont"/>
    <w:rsid w:val="00F14EFF"/>
  </w:style>
  <w:style w:type="character" w:customStyle="1" w:styleId="apple-converted-space">
    <w:name w:val="apple-converted-space"/>
    <w:basedOn w:val="DefaultParagraphFont"/>
    <w:rsid w:val="00836909"/>
  </w:style>
  <w:style w:type="table" w:styleId="TableGrid">
    <w:name w:val="Table Grid"/>
    <w:basedOn w:val="TableNormal"/>
    <w:uiPriority w:val="39"/>
    <w:rsid w:val="00AD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9704">
      <w:bodyDiv w:val="1"/>
      <w:marLeft w:val="0"/>
      <w:marRight w:val="0"/>
      <w:marTop w:val="0"/>
      <w:marBottom w:val="0"/>
      <w:divBdr>
        <w:top w:val="none" w:sz="0" w:space="0" w:color="auto"/>
        <w:left w:val="none" w:sz="0" w:space="0" w:color="auto"/>
        <w:bottom w:val="none" w:sz="0" w:space="0" w:color="auto"/>
        <w:right w:val="none" w:sz="0" w:space="0" w:color="auto"/>
      </w:divBdr>
      <w:divsChild>
        <w:div w:id="117184619">
          <w:marLeft w:val="0"/>
          <w:marRight w:val="0"/>
          <w:marTop w:val="0"/>
          <w:marBottom w:val="0"/>
          <w:divBdr>
            <w:top w:val="none" w:sz="0" w:space="0" w:color="auto"/>
            <w:left w:val="none" w:sz="0" w:space="0" w:color="auto"/>
            <w:bottom w:val="none" w:sz="0" w:space="0" w:color="auto"/>
            <w:right w:val="none" w:sz="0" w:space="0" w:color="auto"/>
          </w:divBdr>
        </w:div>
        <w:div w:id="1079064511">
          <w:marLeft w:val="0"/>
          <w:marRight w:val="0"/>
          <w:marTop w:val="0"/>
          <w:marBottom w:val="0"/>
          <w:divBdr>
            <w:top w:val="none" w:sz="0" w:space="0" w:color="auto"/>
            <w:left w:val="none" w:sz="0" w:space="0" w:color="auto"/>
            <w:bottom w:val="none" w:sz="0" w:space="0" w:color="auto"/>
            <w:right w:val="none" w:sz="0" w:space="0" w:color="auto"/>
          </w:divBdr>
        </w:div>
        <w:div w:id="748649414">
          <w:marLeft w:val="0"/>
          <w:marRight w:val="0"/>
          <w:marTop w:val="0"/>
          <w:marBottom w:val="0"/>
          <w:divBdr>
            <w:top w:val="none" w:sz="0" w:space="0" w:color="auto"/>
            <w:left w:val="none" w:sz="0" w:space="0" w:color="auto"/>
            <w:bottom w:val="none" w:sz="0" w:space="0" w:color="auto"/>
            <w:right w:val="none" w:sz="0" w:space="0" w:color="auto"/>
          </w:divBdr>
        </w:div>
        <w:div w:id="22487424">
          <w:marLeft w:val="0"/>
          <w:marRight w:val="0"/>
          <w:marTop w:val="0"/>
          <w:marBottom w:val="0"/>
          <w:divBdr>
            <w:top w:val="none" w:sz="0" w:space="0" w:color="auto"/>
            <w:left w:val="none" w:sz="0" w:space="0" w:color="auto"/>
            <w:bottom w:val="none" w:sz="0" w:space="0" w:color="auto"/>
            <w:right w:val="none" w:sz="0" w:space="0" w:color="auto"/>
          </w:divBdr>
        </w:div>
        <w:div w:id="933585410">
          <w:marLeft w:val="0"/>
          <w:marRight w:val="0"/>
          <w:marTop w:val="0"/>
          <w:marBottom w:val="0"/>
          <w:divBdr>
            <w:top w:val="none" w:sz="0" w:space="0" w:color="auto"/>
            <w:left w:val="none" w:sz="0" w:space="0" w:color="auto"/>
            <w:bottom w:val="none" w:sz="0" w:space="0" w:color="auto"/>
            <w:right w:val="none" w:sz="0" w:space="0" w:color="auto"/>
          </w:divBdr>
        </w:div>
        <w:div w:id="268196616">
          <w:marLeft w:val="0"/>
          <w:marRight w:val="0"/>
          <w:marTop w:val="0"/>
          <w:marBottom w:val="0"/>
          <w:divBdr>
            <w:top w:val="none" w:sz="0" w:space="0" w:color="auto"/>
            <w:left w:val="none" w:sz="0" w:space="0" w:color="auto"/>
            <w:bottom w:val="none" w:sz="0" w:space="0" w:color="auto"/>
            <w:right w:val="none" w:sz="0" w:space="0" w:color="auto"/>
          </w:divBdr>
        </w:div>
        <w:div w:id="1635720886">
          <w:marLeft w:val="0"/>
          <w:marRight w:val="0"/>
          <w:marTop w:val="0"/>
          <w:marBottom w:val="0"/>
          <w:divBdr>
            <w:top w:val="none" w:sz="0" w:space="0" w:color="auto"/>
            <w:left w:val="none" w:sz="0" w:space="0" w:color="auto"/>
            <w:bottom w:val="none" w:sz="0" w:space="0" w:color="auto"/>
            <w:right w:val="none" w:sz="0" w:space="0" w:color="auto"/>
          </w:divBdr>
        </w:div>
        <w:div w:id="755323124">
          <w:marLeft w:val="0"/>
          <w:marRight w:val="0"/>
          <w:marTop w:val="0"/>
          <w:marBottom w:val="0"/>
          <w:divBdr>
            <w:top w:val="none" w:sz="0" w:space="0" w:color="auto"/>
            <w:left w:val="none" w:sz="0" w:space="0" w:color="auto"/>
            <w:bottom w:val="none" w:sz="0" w:space="0" w:color="auto"/>
            <w:right w:val="none" w:sz="0" w:space="0" w:color="auto"/>
          </w:divBdr>
        </w:div>
        <w:div w:id="996226176">
          <w:marLeft w:val="0"/>
          <w:marRight w:val="0"/>
          <w:marTop w:val="0"/>
          <w:marBottom w:val="0"/>
          <w:divBdr>
            <w:top w:val="none" w:sz="0" w:space="0" w:color="auto"/>
            <w:left w:val="none" w:sz="0" w:space="0" w:color="auto"/>
            <w:bottom w:val="none" w:sz="0" w:space="0" w:color="auto"/>
            <w:right w:val="none" w:sz="0" w:space="0" w:color="auto"/>
          </w:divBdr>
        </w:div>
        <w:div w:id="650452681">
          <w:marLeft w:val="0"/>
          <w:marRight w:val="0"/>
          <w:marTop w:val="0"/>
          <w:marBottom w:val="0"/>
          <w:divBdr>
            <w:top w:val="none" w:sz="0" w:space="0" w:color="auto"/>
            <w:left w:val="none" w:sz="0" w:space="0" w:color="auto"/>
            <w:bottom w:val="none" w:sz="0" w:space="0" w:color="auto"/>
            <w:right w:val="none" w:sz="0" w:space="0" w:color="auto"/>
          </w:divBdr>
        </w:div>
        <w:div w:id="633678067">
          <w:marLeft w:val="0"/>
          <w:marRight w:val="0"/>
          <w:marTop w:val="0"/>
          <w:marBottom w:val="0"/>
          <w:divBdr>
            <w:top w:val="none" w:sz="0" w:space="0" w:color="auto"/>
            <w:left w:val="none" w:sz="0" w:space="0" w:color="auto"/>
            <w:bottom w:val="none" w:sz="0" w:space="0" w:color="auto"/>
            <w:right w:val="none" w:sz="0" w:space="0" w:color="auto"/>
          </w:divBdr>
        </w:div>
        <w:div w:id="2024163826">
          <w:marLeft w:val="0"/>
          <w:marRight w:val="0"/>
          <w:marTop w:val="0"/>
          <w:marBottom w:val="0"/>
          <w:divBdr>
            <w:top w:val="none" w:sz="0" w:space="0" w:color="auto"/>
            <w:left w:val="none" w:sz="0" w:space="0" w:color="auto"/>
            <w:bottom w:val="none" w:sz="0" w:space="0" w:color="auto"/>
            <w:right w:val="none" w:sz="0" w:space="0" w:color="auto"/>
          </w:divBdr>
        </w:div>
        <w:div w:id="1967345326">
          <w:marLeft w:val="0"/>
          <w:marRight w:val="0"/>
          <w:marTop w:val="0"/>
          <w:marBottom w:val="0"/>
          <w:divBdr>
            <w:top w:val="none" w:sz="0" w:space="0" w:color="auto"/>
            <w:left w:val="none" w:sz="0" w:space="0" w:color="auto"/>
            <w:bottom w:val="none" w:sz="0" w:space="0" w:color="auto"/>
            <w:right w:val="none" w:sz="0" w:space="0" w:color="auto"/>
          </w:divBdr>
        </w:div>
        <w:div w:id="453062422">
          <w:marLeft w:val="0"/>
          <w:marRight w:val="0"/>
          <w:marTop w:val="0"/>
          <w:marBottom w:val="0"/>
          <w:divBdr>
            <w:top w:val="none" w:sz="0" w:space="0" w:color="auto"/>
            <w:left w:val="none" w:sz="0" w:space="0" w:color="auto"/>
            <w:bottom w:val="none" w:sz="0" w:space="0" w:color="auto"/>
            <w:right w:val="none" w:sz="0" w:space="0" w:color="auto"/>
          </w:divBdr>
        </w:div>
        <w:div w:id="1718123632">
          <w:marLeft w:val="0"/>
          <w:marRight w:val="0"/>
          <w:marTop w:val="0"/>
          <w:marBottom w:val="0"/>
          <w:divBdr>
            <w:top w:val="none" w:sz="0" w:space="0" w:color="auto"/>
            <w:left w:val="none" w:sz="0" w:space="0" w:color="auto"/>
            <w:bottom w:val="none" w:sz="0" w:space="0" w:color="auto"/>
            <w:right w:val="none" w:sz="0" w:space="0" w:color="auto"/>
          </w:divBdr>
        </w:div>
        <w:div w:id="1983802065">
          <w:marLeft w:val="0"/>
          <w:marRight w:val="0"/>
          <w:marTop w:val="0"/>
          <w:marBottom w:val="0"/>
          <w:divBdr>
            <w:top w:val="none" w:sz="0" w:space="0" w:color="auto"/>
            <w:left w:val="none" w:sz="0" w:space="0" w:color="auto"/>
            <w:bottom w:val="none" w:sz="0" w:space="0" w:color="auto"/>
            <w:right w:val="none" w:sz="0" w:space="0" w:color="auto"/>
          </w:divBdr>
        </w:div>
        <w:div w:id="78255072">
          <w:marLeft w:val="0"/>
          <w:marRight w:val="0"/>
          <w:marTop w:val="0"/>
          <w:marBottom w:val="0"/>
          <w:divBdr>
            <w:top w:val="none" w:sz="0" w:space="0" w:color="auto"/>
            <w:left w:val="none" w:sz="0" w:space="0" w:color="auto"/>
            <w:bottom w:val="none" w:sz="0" w:space="0" w:color="auto"/>
            <w:right w:val="none" w:sz="0" w:space="0" w:color="auto"/>
          </w:divBdr>
        </w:div>
        <w:div w:id="254637320">
          <w:marLeft w:val="0"/>
          <w:marRight w:val="0"/>
          <w:marTop w:val="0"/>
          <w:marBottom w:val="0"/>
          <w:divBdr>
            <w:top w:val="none" w:sz="0" w:space="0" w:color="auto"/>
            <w:left w:val="none" w:sz="0" w:space="0" w:color="auto"/>
            <w:bottom w:val="none" w:sz="0" w:space="0" w:color="auto"/>
            <w:right w:val="none" w:sz="0" w:space="0" w:color="auto"/>
          </w:divBdr>
        </w:div>
        <w:div w:id="1512987191">
          <w:marLeft w:val="0"/>
          <w:marRight w:val="0"/>
          <w:marTop w:val="0"/>
          <w:marBottom w:val="0"/>
          <w:divBdr>
            <w:top w:val="none" w:sz="0" w:space="0" w:color="auto"/>
            <w:left w:val="none" w:sz="0" w:space="0" w:color="auto"/>
            <w:bottom w:val="none" w:sz="0" w:space="0" w:color="auto"/>
            <w:right w:val="none" w:sz="0" w:space="0" w:color="auto"/>
          </w:divBdr>
        </w:div>
      </w:divsChild>
    </w:div>
    <w:div w:id="800921274">
      <w:bodyDiv w:val="1"/>
      <w:marLeft w:val="0"/>
      <w:marRight w:val="0"/>
      <w:marTop w:val="0"/>
      <w:marBottom w:val="0"/>
      <w:divBdr>
        <w:top w:val="none" w:sz="0" w:space="0" w:color="auto"/>
        <w:left w:val="none" w:sz="0" w:space="0" w:color="auto"/>
        <w:bottom w:val="none" w:sz="0" w:space="0" w:color="auto"/>
        <w:right w:val="none" w:sz="0" w:space="0" w:color="auto"/>
      </w:divBdr>
      <w:divsChild>
        <w:div w:id="15352690">
          <w:marLeft w:val="0"/>
          <w:marRight w:val="0"/>
          <w:marTop w:val="0"/>
          <w:marBottom w:val="0"/>
          <w:divBdr>
            <w:top w:val="none" w:sz="0" w:space="0" w:color="auto"/>
            <w:left w:val="none" w:sz="0" w:space="0" w:color="auto"/>
            <w:bottom w:val="none" w:sz="0" w:space="0" w:color="auto"/>
            <w:right w:val="none" w:sz="0" w:space="0" w:color="auto"/>
          </w:divBdr>
        </w:div>
        <w:div w:id="2007858672">
          <w:marLeft w:val="0"/>
          <w:marRight w:val="0"/>
          <w:marTop w:val="0"/>
          <w:marBottom w:val="0"/>
          <w:divBdr>
            <w:top w:val="none" w:sz="0" w:space="0" w:color="auto"/>
            <w:left w:val="none" w:sz="0" w:space="0" w:color="auto"/>
            <w:bottom w:val="none" w:sz="0" w:space="0" w:color="auto"/>
            <w:right w:val="none" w:sz="0" w:space="0" w:color="auto"/>
          </w:divBdr>
        </w:div>
        <w:div w:id="466747938">
          <w:marLeft w:val="0"/>
          <w:marRight w:val="0"/>
          <w:marTop w:val="0"/>
          <w:marBottom w:val="0"/>
          <w:divBdr>
            <w:top w:val="none" w:sz="0" w:space="0" w:color="auto"/>
            <w:left w:val="none" w:sz="0" w:space="0" w:color="auto"/>
            <w:bottom w:val="none" w:sz="0" w:space="0" w:color="auto"/>
            <w:right w:val="none" w:sz="0" w:space="0" w:color="auto"/>
          </w:divBdr>
        </w:div>
        <w:div w:id="1292173738">
          <w:marLeft w:val="0"/>
          <w:marRight w:val="0"/>
          <w:marTop w:val="0"/>
          <w:marBottom w:val="0"/>
          <w:divBdr>
            <w:top w:val="none" w:sz="0" w:space="0" w:color="auto"/>
            <w:left w:val="none" w:sz="0" w:space="0" w:color="auto"/>
            <w:bottom w:val="none" w:sz="0" w:space="0" w:color="auto"/>
            <w:right w:val="none" w:sz="0" w:space="0" w:color="auto"/>
          </w:divBdr>
        </w:div>
        <w:div w:id="1702513548">
          <w:marLeft w:val="0"/>
          <w:marRight w:val="0"/>
          <w:marTop w:val="0"/>
          <w:marBottom w:val="0"/>
          <w:divBdr>
            <w:top w:val="none" w:sz="0" w:space="0" w:color="auto"/>
            <w:left w:val="none" w:sz="0" w:space="0" w:color="auto"/>
            <w:bottom w:val="none" w:sz="0" w:space="0" w:color="auto"/>
            <w:right w:val="none" w:sz="0" w:space="0" w:color="auto"/>
          </w:divBdr>
        </w:div>
        <w:div w:id="1487360150">
          <w:marLeft w:val="0"/>
          <w:marRight w:val="0"/>
          <w:marTop w:val="0"/>
          <w:marBottom w:val="0"/>
          <w:divBdr>
            <w:top w:val="none" w:sz="0" w:space="0" w:color="auto"/>
            <w:left w:val="none" w:sz="0" w:space="0" w:color="auto"/>
            <w:bottom w:val="none" w:sz="0" w:space="0" w:color="auto"/>
            <w:right w:val="none" w:sz="0" w:space="0" w:color="auto"/>
          </w:divBdr>
        </w:div>
      </w:divsChild>
    </w:div>
    <w:div w:id="928925497">
      <w:bodyDiv w:val="1"/>
      <w:marLeft w:val="0"/>
      <w:marRight w:val="0"/>
      <w:marTop w:val="0"/>
      <w:marBottom w:val="0"/>
      <w:divBdr>
        <w:top w:val="none" w:sz="0" w:space="0" w:color="auto"/>
        <w:left w:val="none" w:sz="0" w:space="0" w:color="auto"/>
        <w:bottom w:val="none" w:sz="0" w:space="0" w:color="auto"/>
        <w:right w:val="none" w:sz="0" w:space="0" w:color="auto"/>
      </w:divBdr>
      <w:divsChild>
        <w:div w:id="1526090991">
          <w:marLeft w:val="0"/>
          <w:marRight w:val="0"/>
          <w:marTop w:val="0"/>
          <w:marBottom w:val="0"/>
          <w:divBdr>
            <w:top w:val="none" w:sz="0" w:space="0" w:color="auto"/>
            <w:left w:val="none" w:sz="0" w:space="0" w:color="auto"/>
            <w:bottom w:val="none" w:sz="0" w:space="0" w:color="auto"/>
            <w:right w:val="none" w:sz="0" w:space="0" w:color="auto"/>
          </w:divBdr>
        </w:div>
        <w:div w:id="2103407368">
          <w:marLeft w:val="0"/>
          <w:marRight w:val="0"/>
          <w:marTop w:val="0"/>
          <w:marBottom w:val="0"/>
          <w:divBdr>
            <w:top w:val="none" w:sz="0" w:space="0" w:color="auto"/>
            <w:left w:val="none" w:sz="0" w:space="0" w:color="auto"/>
            <w:bottom w:val="none" w:sz="0" w:space="0" w:color="auto"/>
            <w:right w:val="none" w:sz="0" w:space="0" w:color="auto"/>
          </w:divBdr>
        </w:div>
        <w:div w:id="862287112">
          <w:marLeft w:val="0"/>
          <w:marRight w:val="0"/>
          <w:marTop w:val="0"/>
          <w:marBottom w:val="0"/>
          <w:divBdr>
            <w:top w:val="none" w:sz="0" w:space="0" w:color="auto"/>
            <w:left w:val="none" w:sz="0" w:space="0" w:color="auto"/>
            <w:bottom w:val="none" w:sz="0" w:space="0" w:color="auto"/>
            <w:right w:val="none" w:sz="0" w:space="0" w:color="auto"/>
          </w:divBdr>
        </w:div>
        <w:div w:id="1636761696">
          <w:marLeft w:val="0"/>
          <w:marRight w:val="0"/>
          <w:marTop w:val="0"/>
          <w:marBottom w:val="0"/>
          <w:divBdr>
            <w:top w:val="none" w:sz="0" w:space="0" w:color="auto"/>
            <w:left w:val="none" w:sz="0" w:space="0" w:color="auto"/>
            <w:bottom w:val="none" w:sz="0" w:space="0" w:color="auto"/>
            <w:right w:val="none" w:sz="0" w:space="0" w:color="auto"/>
          </w:divBdr>
        </w:div>
        <w:div w:id="2062707062">
          <w:marLeft w:val="0"/>
          <w:marRight w:val="0"/>
          <w:marTop w:val="0"/>
          <w:marBottom w:val="0"/>
          <w:divBdr>
            <w:top w:val="none" w:sz="0" w:space="0" w:color="auto"/>
            <w:left w:val="none" w:sz="0" w:space="0" w:color="auto"/>
            <w:bottom w:val="none" w:sz="0" w:space="0" w:color="auto"/>
            <w:right w:val="none" w:sz="0" w:space="0" w:color="auto"/>
          </w:divBdr>
        </w:div>
        <w:div w:id="119149955">
          <w:marLeft w:val="0"/>
          <w:marRight w:val="0"/>
          <w:marTop w:val="0"/>
          <w:marBottom w:val="0"/>
          <w:divBdr>
            <w:top w:val="none" w:sz="0" w:space="0" w:color="auto"/>
            <w:left w:val="none" w:sz="0" w:space="0" w:color="auto"/>
            <w:bottom w:val="none" w:sz="0" w:space="0" w:color="auto"/>
            <w:right w:val="none" w:sz="0" w:space="0" w:color="auto"/>
          </w:divBdr>
        </w:div>
        <w:div w:id="1426344991">
          <w:marLeft w:val="0"/>
          <w:marRight w:val="0"/>
          <w:marTop w:val="0"/>
          <w:marBottom w:val="0"/>
          <w:divBdr>
            <w:top w:val="none" w:sz="0" w:space="0" w:color="auto"/>
            <w:left w:val="none" w:sz="0" w:space="0" w:color="auto"/>
            <w:bottom w:val="none" w:sz="0" w:space="0" w:color="auto"/>
            <w:right w:val="none" w:sz="0" w:space="0" w:color="auto"/>
          </w:divBdr>
        </w:div>
        <w:div w:id="1647317236">
          <w:marLeft w:val="0"/>
          <w:marRight w:val="0"/>
          <w:marTop w:val="0"/>
          <w:marBottom w:val="0"/>
          <w:divBdr>
            <w:top w:val="none" w:sz="0" w:space="0" w:color="auto"/>
            <w:left w:val="none" w:sz="0" w:space="0" w:color="auto"/>
            <w:bottom w:val="none" w:sz="0" w:space="0" w:color="auto"/>
            <w:right w:val="none" w:sz="0" w:space="0" w:color="auto"/>
          </w:divBdr>
        </w:div>
        <w:div w:id="1789008874">
          <w:marLeft w:val="0"/>
          <w:marRight w:val="0"/>
          <w:marTop w:val="0"/>
          <w:marBottom w:val="0"/>
          <w:divBdr>
            <w:top w:val="none" w:sz="0" w:space="0" w:color="auto"/>
            <w:left w:val="none" w:sz="0" w:space="0" w:color="auto"/>
            <w:bottom w:val="none" w:sz="0" w:space="0" w:color="auto"/>
            <w:right w:val="none" w:sz="0" w:space="0" w:color="auto"/>
          </w:divBdr>
        </w:div>
        <w:div w:id="2073773127">
          <w:marLeft w:val="0"/>
          <w:marRight w:val="0"/>
          <w:marTop w:val="0"/>
          <w:marBottom w:val="0"/>
          <w:divBdr>
            <w:top w:val="none" w:sz="0" w:space="0" w:color="auto"/>
            <w:left w:val="none" w:sz="0" w:space="0" w:color="auto"/>
            <w:bottom w:val="none" w:sz="0" w:space="0" w:color="auto"/>
            <w:right w:val="none" w:sz="0" w:space="0" w:color="auto"/>
          </w:divBdr>
        </w:div>
        <w:div w:id="3094139">
          <w:marLeft w:val="0"/>
          <w:marRight w:val="0"/>
          <w:marTop w:val="0"/>
          <w:marBottom w:val="0"/>
          <w:divBdr>
            <w:top w:val="none" w:sz="0" w:space="0" w:color="auto"/>
            <w:left w:val="none" w:sz="0" w:space="0" w:color="auto"/>
            <w:bottom w:val="none" w:sz="0" w:space="0" w:color="auto"/>
            <w:right w:val="none" w:sz="0" w:space="0" w:color="auto"/>
          </w:divBdr>
        </w:div>
        <w:div w:id="411129140">
          <w:marLeft w:val="0"/>
          <w:marRight w:val="0"/>
          <w:marTop w:val="0"/>
          <w:marBottom w:val="0"/>
          <w:divBdr>
            <w:top w:val="none" w:sz="0" w:space="0" w:color="auto"/>
            <w:left w:val="none" w:sz="0" w:space="0" w:color="auto"/>
            <w:bottom w:val="none" w:sz="0" w:space="0" w:color="auto"/>
            <w:right w:val="none" w:sz="0" w:space="0" w:color="auto"/>
          </w:divBdr>
        </w:div>
        <w:div w:id="1214149978">
          <w:marLeft w:val="0"/>
          <w:marRight w:val="0"/>
          <w:marTop w:val="0"/>
          <w:marBottom w:val="0"/>
          <w:divBdr>
            <w:top w:val="none" w:sz="0" w:space="0" w:color="auto"/>
            <w:left w:val="none" w:sz="0" w:space="0" w:color="auto"/>
            <w:bottom w:val="none" w:sz="0" w:space="0" w:color="auto"/>
            <w:right w:val="none" w:sz="0" w:space="0" w:color="auto"/>
          </w:divBdr>
        </w:div>
        <w:div w:id="967277933">
          <w:marLeft w:val="0"/>
          <w:marRight w:val="0"/>
          <w:marTop w:val="0"/>
          <w:marBottom w:val="0"/>
          <w:divBdr>
            <w:top w:val="none" w:sz="0" w:space="0" w:color="auto"/>
            <w:left w:val="none" w:sz="0" w:space="0" w:color="auto"/>
            <w:bottom w:val="none" w:sz="0" w:space="0" w:color="auto"/>
            <w:right w:val="none" w:sz="0" w:space="0" w:color="auto"/>
          </w:divBdr>
        </w:div>
        <w:div w:id="1721006359">
          <w:marLeft w:val="0"/>
          <w:marRight w:val="0"/>
          <w:marTop w:val="0"/>
          <w:marBottom w:val="0"/>
          <w:divBdr>
            <w:top w:val="none" w:sz="0" w:space="0" w:color="auto"/>
            <w:left w:val="none" w:sz="0" w:space="0" w:color="auto"/>
            <w:bottom w:val="none" w:sz="0" w:space="0" w:color="auto"/>
            <w:right w:val="none" w:sz="0" w:space="0" w:color="auto"/>
          </w:divBdr>
        </w:div>
        <w:div w:id="298652963">
          <w:marLeft w:val="0"/>
          <w:marRight w:val="0"/>
          <w:marTop w:val="0"/>
          <w:marBottom w:val="0"/>
          <w:divBdr>
            <w:top w:val="none" w:sz="0" w:space="0" w:color="auto"/>
            <w:left w:val="none" w:sz="0" w:space="0" w:color="auto"/>
            <w:bottom w:val="none" w:sz="0" w:space="0" w:color="auto"/>
            <w:right w:val="none" w:sz="0" w:space="0" w:color="auto"/>
          </w:divBdr>
        </w:div>
        <w:div w:id="1843081327">
          <w:marLeft w:val="0"/>
          <w:marRight w:val="0"/>
          <w:marTop w:val="0"/>
          <w:marBottom w:val="0"/>
          <w:divBdr>
            <w:top w:val="none" w:sz="0" w:space="0" w:color="auto"/>
            <w:left w:val="none" w:sz="0" w:space="0" w:color="auto"/>
            <w:bottom w:val="none" w:sz="0" w:space="0" w:color="auto"/>
            <w:right w:val="none" w:sz="0" w:space="0" w:color="auto"/>
          </w:divBdr>
        </w:div>
        <w:div w:id="584727811">
          <w:marLeft w:val="0"/>
          <w:marRight w:val="0"/>
          <w:marTop w:val="0"/>
          <w:marBottom w:val="0"/>
          <w:divBdr>
            <w:top w:val="none" w:sz="0" w:space="0" w:color="auto"/>
            <w:left w:val="none" w:sz="0" w:space="0" w:color="auto"/>
            <w:bottom w:val="none" w:sz="0" w:space="0" w:color="auto"/>
            <w:right w:val="none" w:sz="0" w:space="0" w:color="auto"/>
          </w:divBdr>
        </w:div>
        <w:div w:id="1182544867">
          <w:marLeft w:val="0"/>
          <w:marRight w:val="0"/>
          <w:marTop w:val="0"/>
          <w:marBottom w:val="0"/>
          <w:divBdr>
            <w:top w:val="none" w:sz="0" w:space="0" w:color="auto"/>
            <w:left w:val="none" w:sz="0" w:space="0" w:color="auto"/>
            <w:bottom w:val="none" w:sz="0" w:space="0" w:color="auto"/>
            <w:right w:val="none" w:sz="0" w:space="0" w:color="auto"/>
          </w:divBdr>
        </w:div>
        <w:div w:id="596598143">
          <w:marLeft w:val="0"/>
          <w:marRight w:val="0"/>
          <w:marTop w:val="0"/>
          <w:marBottom w:val="0"/>
          <w:divBdr>
            <w:top w:val="none" w:sz="0" w:space="0" w:color="auto"/>
            <w:left w:val="none" w:sz="0" w:space="0" w:color="auto"/>
            <w:bottom w:val="none" w:sz="0" w:space="0" w:color="auto"/>
            <w:right w:val="none" w:sz="0" w:space="0" w:color="auto"/>
          </w:divBdr>
        </w:div>
        <w:div w:id="62879076">
          <w:marLeft w:val="0"/>
          <w:marRight w:val="0"/>
          <w:marTop w:val="0"/>
          <w:marBottom w:val="0"/>
          <w:divBdr>
            <w:top w:val="none" w:sz="0" w:space="0" w:color="auto"/>
            <w:left w:val="none" w:sz="0" w:space="0" w:color="auto"/>
            <w:bottom w:val="none" w:sz="0" w:space="0" w:color="auto"/>
            <w:right w:val="none" w:sz="0" w:space="0" w:color="auto"/>
          </w:divBdr>
        </w:div>
        <w:div w:id="420297621">
          <w:marLeft w:val="0"/>
          <w:marRight w:val="0"/>
          <w:marTop w:val="0"/>
          <w:marBottom w:val="0"/>
          <w:divBdr>
            <w:top w:val="none" w:sz="0" w:space="0" w:color="auto"/>
            <w:left w:val="none" w:sz="0" w:space="0" w:color="auto"/>
            <w:bottom w:val="none" w:sz="0" w:space="0" w:color="auto"/>
            <w:right w:val="none" w:sz="0" w:space="0" w:color="auto"/>
          </w:divBdr>
        </w:div>
        <w:div w:id="1500147844">
          <w:marLeft w:val="0"/>
          <w:marRight w:val="0"/>
          <w:marTop w:val="0"/>
          <w:marBottom w:val="0"/>
          <w:divBdr>
            <w:top w:val="none" w:sz="0" w:space="0" w:color="auto"/>
            <w:left w:val="none" w:sz="0" w:space="0" w:color="auto"/>
            <w:bottom w:val="none" w:sz="0" w:space="0" w:color="auto"/>
            <w:right w:val="none" w:sz="0" w:space="0" w:color="auto"/>
          </w:divBdr>
        </w:div>
        <w:div w:id="546841247">
          <w:marLeft w:val="0"/>
          <w:marRight w:val="0"/>
          <w:marTop w:val="0"/>
          <w:marBottom w:val="0"/>
          <w:divBdr>
            <w:top w:val="none" w:sz="0" w:space="0" w:color="auto"/>
            <w:left w:val="none" w:sz="0" w:space="0" w:color="auto"/>
            <w:bottom w:val="none" w:sz="0" w:space="0" w:color="auto"/>
            <w:right w:val="none" w:sz="0" w:space="0" w:color="auto"/>
          </w:divBdr>
        </w:div>
      </w:divsChild>
    </w:div>
    <w:div w:id="939994964">
      <w:bodyDiv w:val="1"/>
      <w:marLeft w:val="0"/>
      <w:marRight w:val="0"/>
      <w:marTop w:val="0"/>
      <w:marBottom w:val="0"/>
      <w:divBdr>
        <w:top w:val="none" w:sz="0" w:space="0" w:color="auto"/>
        <w:left w:val="none" w:sz="0" w:space="0" w:color="auto"/>
        <w:bottom w:val="none" w:sz="0" w:space="0" w:color="auto"/>
        <w:right w:val="none" w:sz="0" w:space="0" w:color="auto"/>
      </w:divBdr>
      <w:divsChild>
        <w:div w:id="1317148782">
          <w:marLeft w:val="0"/>
          <w:marRight w:val="0"/>
          <w:marTop w:val="0"/>
          <w:marBottom w:val="0"/>
          <w:divBdr>
            <w:top w:val="none" w:sz="0" w:space="0" w:color="auto"/>
            <w:left w:val="none" w:sz="0" w:space="0" w:color="auto"/>
            <w:bottom w:val="none" w:sz="0" w:space="0" w:color="auto"/>
            <w:right w:val="none" w:sz="0" w:space="0" w:color="auto"/>
          </w:divBdr>
        </w:div>
        <w:div w:id="980615255">
          <w:marLeft w:val="0"/>
          <w:marRight w:val="0"/>
          <w:marTop w:val="0"/>
          <w:marBottom w:val="0"/>
          <w:divBdr>
            <w:top w:val="none" w:sz="0" w:space="0" w:color="auto"/>
            <w:left w:val="none" w:sz="0" w:space="0" w:color="auto"/>
            <w:bottom w:val="none" w:sz="0" w:space="0" w:color="auto"/>
            <w:right w:val="none" w:sz="0" w:space="0" w:color="auto"/>
          </w:divBdr>
        </w:div>
        <w:div w:id="498738812">
          <w:marLeft w:val="0"/>
          <w:marRight w:val="0"/>
          <w:marTop w:val="0"/>
          <w:marBottom w:val="0"/>
          <w:divBdr>
            <w:top w:val="none" w:sz="0" w:space="0" w:color="auto"/>
            <w:left w:val="none" w:sz="0" w:space="0" w:color="auto"/>
            <w:bottom w:val="none" w:sz="0" w:space="0" w:color="auto"/>
            <w:right w:val="none" w:sz="0" w:space="0" w:color="auto"/>
          </w:divBdr>
        </w:div>
        <w:div w:id="245770578">
          <w:marLeft w:val="0"/>
          <w:marRight w:val="0"/>
          <w:marTop w:val="0"/>
          <w:marBottom w:val="0"/>
          <w:divBdr>
            <w:top w:val="none" w:sz="0" w:space="0" w:color="auto"/>
            <w:left w:val="none" w:sz="0" w:space="0" w:color="auto"/>
            <w:bottom w:val="none" w:sz="0" w:space="0" w:color="auto"/>
            <w:right w:val="none" w:sz="0" w:space="0" w:color="auto"/>
          </w:divBdr>
          <w:divsChild>
            <w:div w:id="395279953">
              <w:marLeft w:val="-75"/>
              <w:marRight w:val="0"/>
              <w:marTop w:val="30"/>
              <w:marBottom w:val="30"/>
              <w:divBdr>
                <w:top w:val="none" w:sz="0" w:space="0" w:color="auto"/>
                <w:left w:val="none" w:sz="0" w:space="0" w:color="auto"/>
                <w:bottom w:val="none" w:sz="0" w:space="0" w:color="auto"/>
                <w:right w:val="none" w:sz="0" w:space="0" w:color="auto"/>
              </w:divBdr>
              <w:divsChild>
                <w:div w:id="812214066">
                  <w:marLeft w:val="0"/>
                  <w:marRight w:val="0"/>
                  <w:marTop w:val="0"/>
                  <w:marBottom w:val="0"/>
                  <w:divBdr>
                    <w:top w:val="none" w:sz="0" w:space="0" w:color="auto"/>
                    <w:left w:val="none" w:sz="0" w:space="0" w:color="auto"/>
                    <w:bottom w:val="none" w:sz="0" w:space="0" w:color="auto"/>
                    <w:right w:val="none" w:sz="0" w:space="0" w:color="auto"/>
                  </w:divBdr>
                  <w:divsChild>
                    <w:div w:id="1687629547">
                      <w:marLeft w:val="0"/>
                      <w:marRight w:val="0"/>
                      <w:marTop w:val="0"/>
                      <w:marBottom w:val="0"/>
                      <w:divBdr>
                        <w:top w:val="none" w:sz="0" w:space="0" w:color="auto"/>
                        <w:left w:val="none" w:sz="0" w:space="0" w:color="auto"/>
                        <w:bottom w:val="none" w:sz="0" w:space="0" w:color="auto"/>
                        <w:right w:val="none" w:sz="0" w:space="0" w:color="auto"/>
                      </w:divBdr>
                    </w:div>
                    <w:div w:id="200485820">
                      <w:marLeft w:val="0"/>
                      <w:marRight w:val="0"/>
                      <w:marTop w:val="0"/>
                      <w:marBottom w:val="0"/>
                      <w:divBdr>
                        <w:top w:val="none" w:sz="0" w:space="0" w:color="auto"/>
                        <w:left w:val="none" w:sz="0" w:space="0" w:color="auto"/>
                        <w:bottom w:val="none" w:sz="0" w:space="0" w:color="auto"/>
                        <w:right w:val="none" w:sz="0" w:space="0" w:color="auto"/>
                      </w:divBdr>
                    </w:div>
                    <w:div w:id="1807894314">
                      <w:marLeft w:val="0"/>
                      <w:marRight w:val="0"/>
                      <w:marTop w:val="0"/>
                      <w:marBottom w:val="0"/>
                      <w:divBdr>
                        <w:top w:val="none" w:sz="0" w:space="0" w:color="auto"/>
                        <w:left w:val="none" w:sz="0" w:space="0" w:color="auto"/>
                        <w:bottom w:val="none" w:sz="0" w:space="0" w:color="auto"/>
                        <w:right w:val="none" w:sz="0" w:space="0" w:color="auto"/>
                      </w:divBdr>
                    </w:div>
                    <w:div w:id="889153240">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1436830784">
                      <w:marLeft w:val="0"/>
                      <w:marRight w:val="0"/>
                      <w:marTop w:val="0"/>
                      <w:marBottom w:val="0"/>
                      <w:divBdr>
                        <w:top w:val="none" w:sz="0" w:space="0" w:color="auto"/>
                        <w:left w:val="none" w:sz="0" w:space="0" w:color="auto"/>
                        <w:bottom w:val="none" w:sz="0" w:space="0" w:color="auto"/>
                        <w:right w:val="none" w:sz="0" w:space="0" w:color="auto"/>
                      </w:divBdr>
                    </w:div>
                    <w:div w:id="1262882122">
                      <w:marLeft w:val="0"/>
                      <w:marRight w:val="0"/>
                      <w:marTop w:val="0"/>
                      <w:marBottom w:val="0"/>
                      <w:divBdr>
                        <w:top w:val="none" w:sz="0" w:space="0" w:color="auto"/>
                        <w:left w:val="none" w:sz="0" w:space="0" w:color="auto"/>
                        <w:bottom w:val="none" w:sz="0" w:space="0" w:color="auto"/>
                        <w:right w:val="none" w:sz="0" w:space="0" w:color="auto"/>
                      </w:divBdr>
                    </w:div>
                    <w:div w:id="1368218348">
                      <w:marLeft w:val="0"/>
                      <w:marRight w:val="0"/>
                      <w:marTop w:val="0"/>
                      <w:marBottom w:val="0"/>
                      <w:divBdr>
                        <w:top w:val="none" w:sz="0" w:space="0" w:color="auto"/>
                        <w:left w:val="none" w:sz="0" w:space="0" w:color="auto"/>
                        <w:bottom w:val="none" w:sz="0" w:space="0" w:color="auto"/>
                        <w:right w:val="none" w:sz="0" w:space="0" w:color="auto"/>
                      </w:divBdr>
                    </w:div>
                  </w:divsChild>
                </w:div>
                <w:div w:id="1602300188">
                  <w:marLeft w:val="0"/>
                  <w:marRight w:val="0"/>
                  <w:marTop w:val="0"/>
                  <w:marBottom w:val="0"/>
                  <w:divBdr>
                    <w:top w:val="none" w:sz="0" w:space="0" w:color="auto"/>
                    <w:left w:val="none" w:sz="0" w:space="0" w:color="auto"/>
                    <w:bottom w:val="none" w:sz="0" w:space="0" w:color="auto"/>
                    <w:right w:val="none" w:sz="0" w:space="0" w:color="auto"/>
                  </w:divBdr>
                  <w:divsChild>
                    <w:div w:id="546838930">
                      <w:marLeft w:val="0"/>
                      <w:marRight w:val="0"/>
                      <w:marTop w:val="0"/>
                      <w:marBottom w:val="0"/>
                      <w:divBdr>
                        <w:top w:val="none" w:sz="0" w:space="0" w:color="auto"/>
                        <w:left w:val="none" w:sz="0" w:space="0" w:color="auto"/>
                        <w:bottom w:val="none" w:sz="0" w:space="0" w:color="auto"/>
                        <w:right w:val="none" w:sz="0" w:space="0" w:color="auto"/>
                      </w:divBdr>
                    </w:div>
                    <w:div w:id="260067233">
                      <w:marLeft w:val="0"/>
                      <w:marRight w:val="0"/>
                      <w:marTop w:val="0"/>
                      <w:marBottom w:val="0"/>
                      <w:divBdr>
                        <w:top w:val="none" w:sz="0" w:space="0" w:color="auto"/>
                        <w:left w:val="none" w:sz="0" w:space="0" w:color="auto"/>
                        <w:bottom w:val="none" w:sz="0" w:space="0" w:color="auto"/>
                        <w:right w:val="none" w:sz="0" w:space="0" w:color="auto"/>
                      </w:divBdr>
                    </w:div>
                    <w:div w:id="1683704102">
                      <w:marLeft w:val="0"/>
                      <w:marRight w:val="0"/>
                      <w:marTop w:val="0"/>
                      <w:marBottom w:val="0"/>
                      <w:divBdr>
                        <w:top w:val="none" w:sz="0" w:space="0" w:color="auto"/>
                        <w:left w:val="none" w:sz="0" w:space="0" w:color="auto"/>
                        <w:bottom w:val="none" w:sz="0" w:space="0" w:color="auto"/>
                        <w:right w:val="none" w:sz="0" w:space="0" w:color="auto"/>
                      </w:divBdr>
                    </w:div>
                    <w:div w:id="1409573718">
                      <w:marLeft w:val="0"/>
                      <w:marRight w:val="0"/>
                      <w:marTop w:val="0"/>
                      <w:marBottom w:val="0"/>
                      <w:divBdr>
                        <w:top w:val="none" w:sz="0" w:space="0" w:color="auto"/>
                        <w:left w:val="none" w:sz="0" w:space="0" w:color="auto"/>
                        <w:bottom w:val="none" w:sz="0" w:space="0" w:color="auto"/>
                        <w:right w:val="none" w:sz="0" w:space="0" w:color="auto"/>
                      </w:divBdr>
                    </w:div>
                    <w:div w:id="2103181499">
                      <w:marLeft w:val="0"/>
                      <w:marRight w:val="0"/>
                      <w:marTop w:val="0"/>
                      <w:marBottom w:val="0"/>
                      <w:divBdr>
                        <w:top w:val="none" w:sz="0" w:space="0" w:color="auto"/>
                        <w:left w:val="none" w:sz="0" w:space="0" w:color="auto"/>
                        <w:bottom w:val="none" w:sz="0" w:space="0" w:color="auto"/>
                        <w:right w:val="none" w:sz="0" w:space="0" w:color="auto"/>
                      </w:divBdr>
                    </w:div>
                    <w:div w:id="473836561">
                      <w:marLeft w:val="0"/>
                      <w:marRight w:val="0"/>
                      <w:marTop w:val="0"/>
                      <w:marBottom w:val="0"/>
                      <w:divBdr>
                        <w:top w:val="none" w:sz="0" w:space="0" w:color="auto"/>
                        <w:left w:val="none" w:sz="0" w:space="0" w:color="auto"/>
                        <w:bottom w:val="none" w:sz="0" w:space="0" w:color="auto"/>
                        <w:right w:val="none" w:sz="0" w:space="0" w:color="auto"/>
                      </w:divBdr>
                    </w:div>
                    <w:div w:id="770703944">
                      <w:marLeft w:val="0"/>
                      <w:marRight w:val="0"/>
                      <w:marTop w:val="0"/>
                      <w:marBottom w:val="0"/>
                      <w:divBdr>
                        <w:top w:val="none" w:sz="0" w:space="0" w:color="auto"/>
                        <w:left w:val="none" w:sz="0" w:space="0" w:color="auto"/>
                        <w:bottom w:val="none" w:sz="0" w:space="0" w:color="auto"/>
                        <w:right w:val="none" w:sz="0" w:space="0" w:color="auto"/>
                      </w:divBdr>
                    </w:div>
                    <w:div w:id="175734555">
                      <w:marLeft w:val="0"/>
                      <w:marRight w:val="0"/>
                      <w:marTop w:val="0"/>
                      <w:marBottom w:val="0"/>
                      <w:divBdr>
                        <w:top w:val="none" w:sz="0" w:space="0" w:color="auto"/>
                        <w:left w:val="none" w:sz="0" w:space="0" w:color="auto"/>
                        <w:bottom w:val="none" w:sz="0" w:space="0" w:color="auto"/>
                        <w:right w:val="none" w:sz="0" w:space="0" w:color="auto"/>
                      </w:divBdr>
                    </w:div>
                  </w:divsChild>
                </w:div>
                <w:div w:id="589702232">
                  <w:marLeft w:val="0"/>
                  <w:marRight w:val="0"/>
                  <w:marTop w:val="0"/>
                  <w:marBottom w:val="0"/>
                  <w:divBdr>
                    <w:top w:val="none" w:sz="0" w:space="0" w:color="auto"/>
                    <w:left w:val="none" w:sz="0" w:space="0" w:color="auto"/>
                    <w:bottom w:val="none" w:sz="0" w:space="0" w:color="auto"/>
                    <w:right w:val="none" w:sz="0" w:space="0" w:color="auto"/>
                  </w:divBdr>
                  <w:divsChild>
                    <w:div w:id="689842110">
                      <w:marLeft w:val="0"/>
                      <w:marRight w:val="0"/>
                      <w:marTop w:val="0"/>
                      <w:marBottom w:val="0"/>
                      <w:divBdr>
                        <w:top w:val="none" w:sz="0" w:space="0" w:color="auto"/>
                        <w:left w:val="none" w:sz="0" w:space="0" w:color="auto"/>
                        <w:bottom w:val="none" w:sz="0" w:space="0" w:color="auto"/>
                        <w:right w:val="none" w:sz="0" w:space="0" w:color="auto"/>
                      </w:divBdr>
                    </w:div>
                    <w:div w:id="1185363013">
                      <w:marLeft w:val="0"/>
                      <w:marRight w:val="0"/>
                      <w:marTop w:val="0"/>
                      <w:marBottom w:val="0"/>
                      <w:divBdr>
                        <w:top w:val="none" w:sz="0" w:space="0" w:color="auto"/>
                        <w:left w:val="none" w:sz="0" w:space="0" w:color="auto"/>
                        <w:bottom w:val="none" w:sz="0" w:space="0" w:color="auto"/>
                        <w:right w:val="none" w:sz="0" w:space="0" w:color="auto"/>
                      </w:divBdr>
                    </w:div>
                    <w:div w:id="1066689771">
                      <w:marLeft w:val="0"/>
                      <w:marRight w:val="0"/>
                      <w:marTop w:val="0"/>
                      <w:marBottom w:val="0"/>
                      <w:divBdr>
                        <w:top w:val="none" w:sz="0" w:space="0" w:color="auto"/>
                        <w:left w:val="none" w:sz="0" w:space="0" w:color="auto"/>
                        <w:bottom w:val="none" w:sz="0" w:space="0" w:color="auto"/>
                        <w:right w:val="none" w:sz="0" w:space="0" w:color="auto"/>
                      </w:divBdr>
                    </w:div>
                    <w:div w:id="1070494904">
                      <w:marLeft w:val="0"/>
                      <w:marRight w:val="0"/>
                      <w:marTop w:val="0"/>
                      <w:marBottom w:val="0"/>
                      <w:divBdr>
                        <w:top w:val="none" w:sz="0" w:space="0" w:color="auto"/>
                        <w:left w:val="none" w:sz="0" w:space="0" w:color="auto"/>
                        <w:bottom w:val="none" w:sz="0" w:space="0" w:color="auto"/>
                        <w:right w:val="none" w:sz="0" w:space="0" w:color="auto"/>
                      </w:divBdr>
                    </w:div>
                    <w:div w:id="1630087229">
                      <w:marLeft w:val="0"/>
                      <w:marRight w:val="0"/>
                      <w:marTop w:val="0"/>
                      <w:marBottom w:val="0"/>
                      <w:divBdr>
                        <w:top w:val="none" w:sz="0" w:space="0" w:color="auto"/>
                        <w:left w:val="none" w:sz="0" w:space="0" w:color="auto"/>
                        <w:bottom w:val="none" w:sz="0" w:space="0" w:color="auto"/>
                        <w:right w:val="none" w:sz="0" w:space="0" w:color="auto"/>
                      </w:divBdr>
                    </w:div>
                    <w:div w:id="937909757">
                      <w:marLeft w:val="0"/>
                      <w:marRight w:val="0"/>
                      <w:marTop w:val="0"/>
                      <w:marBottom w:val="0"/>
                      <w:divBdr>
                        <w:top w:val="none" w:sz="0" w:space="0" w:color="auto"/>
                        <w:left w:val="none" w:sz="0" w:space="0" w:color="auto"/>
                        <w:bottom w:val="none" w:sz="0" w:space="0" w:color="auto"/>
                        <w:right w:val="none" w:sz="0" w:space="0" w:color="auto"/>
                      </w:divBdr>
                    </w:div>
                    <w:div w:id="1644501119">
                      <w:marLeft w:val="0"/>
                      <w:marRight w:val="0"/>
                      <w:marTop w:val="0"/>
                      <w:marBottom w:val="0"/>
                      <w:divBdr>
                        <w:top w:val="none" w:sz="0" w:space="0" w:color="auto"/>
                        <w:left w:val="none" w:sz="0" w:space="0" w:color="auto"/>
                        <w:bottom w:val="none" w:sz="0" w:space="0" w:color="auto"/>
                        <w:right w:val="none" w:sz="0" w:space="0" w:color="auto"/>
                      </w:divBdr>
                    </w:div>
                    <w:div w:id="1143043253">
                      <w:marLeft w:val="0"/>
                      <w:marRight w:val="0"/>
                      <w:marTop w:val="0"/>
                      <w:marBottom w:val="0"/>
                      <w:divBdr>
                        <w:top w:val="none" w:sz="0" w:space="0" w:color="auto"/>
                        <w:left w:val="none" w:sz="0" w:space="0" w:color="auto"/>
                        <w:bottom w:val="none" w:sz="0" w:space="0" w:color="auto"/>
                        <w:right w:val="none" w:sz="0" w:space="0" w:color="auto"/>
                      </w:divBdr>
                    </w:div>
                    <w:div w:id="1567106897">
                      <w:marLeft w:val="0"/>
                      <w:marRight w:val="0"/>
                      <w:marTop w:val="0"/>
                      <w:marBottom w:val="0"/>
                      <w:divBdr>
                        <w:top w:val="none" w:sz="0" w:space="0" w:color="auto"/>
                        <w:left w:val="none" w:sz="0" w:space="0" w:color="auto"/>
                        <w:bottom w:val="none" w:sz="0" w:space="0" w:color="auto"/>
                        <w:right w:val="none" w:sz="0" w:space="0" w:color="auto"/>
                      </w:divBdr>
                    </w:div>
                    <w:div w:id="1349870455">
                      <w:marLeft w:val="0"/>
                      <w:marRight w:val="0"/>
                      <w:marTop w:val="0"/>
                      <w:marBottom w:val="0"/>
                      <w:divBdr>
                        <w:top w:val="none" w:sz="0" w:space="0" w:color="auto"/>
                        <w:left w:val="none" w:sz="0" w:space="0" w:color="auto"/>
                        <w:bottom w:val="none" w:sz="0" w:space="0" w:color="auto"/>
                        <w:right w:val="none" w:sz="0" w:space="0" w:color="auto"/>
                      </w:divBdr>
                    </w:div>
                    <w:div w:id="1785726928">
                      <w:marLeft w:val="0"/>
                      <w:marRight w:val="0"/>
                      <w:marTop w:val="0"/>
                      <w:marBottom w:val="0"/>
                      <w:divBdr>
                        <w:top w:val="none" w:sz="0" w:space="0" w:color="auto"/>
                        <w:left w:val="none" w:sz="0" w:space="0" w:color="auto"/>
                        <w:bottom w:val="none" w:sz="0" w:space="0" w:color="auto"/>
                        <w:right w:val="none" w:sz="0" w:space="0" w:color="auto"/>
                      </w:divBdr>
                    </w:div>
                    <w:div w:id="1273056218">
                      <w:marLeft w:val="0"/>
                      <w:marRight w:val="0"/>
                      <w:marTop w:val="0"/>
                      <w:marBottom w:val="0"/>
                      <w:divBdr>
                        <w:top w:val="none" w:sz="0" w:space="0" w:color="auto"/>
                        <w:left w:val="none" w:sz="0" w:space="0" w:color="auto"/>
                        <w:bottom w:val="none" w:sz="0" w:space="0" w:color="auto"/>
                        <w:right w:val="none" w:sz="0" w:space="0" w:color="auto"/>
                      </w:divBdr>
                    </w:div>
                    <w:div w:id="15086528">
                      <w:marLeft w:val="0"/>
                      <w:marRight w:val="0"/>
                      <w:marTop w:val="0"/>
                      <w:marBottom w:val="0"/>
                      <w:divBdr>
                        <w:top w:val="none" w:sz="0" w:space="0" w:color="auto"/>
                        <w:left w:val="none" w:sz="0" w:space="0" w:color="auto"/>
                        <w:bottom w:val="none" w:sz="0" w:space="0" w:color="auto"/>
                        <w:right w:val="none" w:sz="0" w:space="0" w:color="auto"/>
                      </w:divBdr>
                    </w:div>
                    <w:div w:id="1760370785">
                      <w:marLeft w:val="0"/>
                      <w:marRight w:val="0"/>
                      <w:marTop w:val="0"/>
                      <w:marBottom w:val="0"/>
                      <w:divBdr>
                        <w:top w:val="none" w:sz="0" w:space="0" w:color="auto"/>
                        <w:left w:val="none" w:sz="0" w:space="0" w:color="auto"/>
                        <w:bottom w:val="none" w:sz="0" w:space="0" w:color="auto"/>
                        <w:right w:val="none" w:sz="0" w:space="0" w:color="auto"/>
                      </w:divBdr>
                    </w:div>
                    <w:div w:id="901984894">
                      <w:marLeft w:val="0"/>
                      <w:marRight w:val="0"/>
                      <w:marTop w:val="0"/>
                      <w:marBottom w:val="0"/>
                      <w:divBdr>
                        <w:top w:val="none" w:sz="0" w:space="0" w:color="auto"/>
                        <w:left w:val="none" w:sz="0" w:space="0" w:color="auto"/>
                        <w:bottom w:val="none" w:sz="0" w:space="0" w:color="auto"/>
                        <w:right w:val="none" w:sz="0" w:space="0" w:color="auto"/>
                      </w:divBdr>
                    </w:div>
                    <w:div w:id="736707343">
                      <w:marLeft w:val="0"/>
                      <w:marRight w:val="0"/>
                      <w:marTop w:val="0"/>
                      <w:marBottom w:val="0"/>
                      <w:divBdr>
                        <w:top w:val="none" w:sz="0" w:space="0" w:color="auto"/>
                        <w:left w:val="none" w:sz="0" w:space="0" w:color="auto"/>
                        <w:bottom w:val="none" w:sz="0" w:space="0" w:color="auto"/>
                        <w:right w:val="none" w:sz="0" w:space="0" w:color="auto"/>
                      </w:divBdr>
                    </w:div>
                  </w:divsChild>
                </w:div>
                <w:div w:id="559708819">
                  <w:marLeft w:val="0"/>
                  <w:marRight w:val="0"/>
                  <w:marTop w:val="0"/>
                  <w:marBottom w:val="0"/>
                  <w:divBdr>
                    <w:top w:val="none" w:sz="0" w:space="0" w:color="auto"/>
                    <w:left w:val="none" w:sz="0" w:space="0" w:color="auto"/>
                    <w:bottom w:val="none" w:sz="0" w:space="0" w:color="auto"/>
                    <w:right w:val="none" w:sz="0" w:space="0" w:color="auto"/>
                  </w:divBdr>
                  <w:divsChild>
                    <w:div w:id="1486628229">
                      <w:marLeft w:val="0"/>
                      <w:marRight w:val="0"/>
                      <w:marTop w:val="0"/>
                      <w:marBottom w:val="0"/>
                      <w:divBdr>
                        <w:top w:val="none" w:sz="0" w:space="0" w:color="auto"/>
                        <w:left w:val="none" w:sz="0" w:space="0" w:color="auto"/>
                        <w:bottom w:val="none" w:sz="0" w:space="0" w:color="auto"/>
                        <w:right w:val="none" w:sz="0" w:space="0" w:color="auto"/>
                      </w:divBdr>
                    </w:div>
                    <w:div w:id="1960138119">
                      <w:marLeft w:val="0"/>
                      <w:marRight w:val="0"/>
                      <w:marTop w:val="0"/>
                      <w:marBottom w:val="0"/>
                      <w:divBdr>
                        <w:top w:val="none" w:sz="0" w:space="0" w:color="auto"/>
                        <w:left w:val="none" w:sz="0" w:space="0" w:color="auto"/>
                        <w:bottom w:val="none" w:sz="0" w:space="0" w:color="auto"/>
                        <w:right w:val="none" w:sz="0" w:space="0" w:color="auto"/>
                      </w:divBdr>
                    </w:div>
                    <w:div w:id="1107195644">
                      <w:marLeft w:val="0"/>
                      <w:marRight w:val="0"/>
                      <w:marTop w:val="0"/>
                      <w:marBottom w:val="0"/>
                      <w:divBdr>
                        <w:top w:val="none" w:sz="0" w:space="0" w:color="auto"/>
                        <w:left w:val="none" w:sz="0" w:space="0" w:color="auto"/>
                        <w:bottom w:val="none" w:sz="0" w:space="0" w:color="auto"/>
                        <w:right w:val="none" w:sz="0" w:space="0" w:color="auto"/>
                      </w:divBdr>
                    </w:div>
                    <w:div w:id="1329822285">
                      <w:marLeft w:val="0"/>
                      <w:marRight w:val="0"/>
                      <w:marTop w:val="0"/>
                      <w:marBottom w:val="0"/>
                      <w:divBdr>
                        <w:top w:val="none" w:sz="0" w:space="0" w:color="auto"/>
                        <w:left w:val="none" w:sz="0" w:space="0" w:color="auto"/>
                        <w:bottom w:val="none" w:sz="0" w:space="0" w:color="auto"/>
                        <w:right w:val="none" w:sz="0" w:space="0" w:color="auto"/>
                      </w:divBdr>
                    </w:div>
                    <w:div w:id="191656628">
                      <w:marLeft w:val="0"/>
                      <w:marRight w:val="0"/>
                      <w:marTop w:val="0"/>
                      <w:marBottom w:val="0"/>
                      <w:divBdr>
                        <w:top w:val="none" w:sz="0" w:space="0" w:color="auto"/>
                        <w:left w:val="none" w:sz="0" w:space="0" w:color="auto"/>
                        <w:bottom w:val="none" w:sz="0" w:space="0" w:color="auto"/>
                        <w:right w:val="none" w:sz="0" w:space="0" w:color="auto"/>
                      </w:divBdr>
                    </w:div>
                    <w:div w:id="2106416107">
                      <w:marLeft w:val="0"/>
                      <w:marRight w:val="0"/>
                      <w:marTop w:val="0"/>
                      <w:marBottom w:val="0"/>
                      <w:divBdr>
                        <w:top w:val="none" w:sz="0" w:space="0" w:color="auto"/>
                        <w:left w:val="none" w:sz="0" w:space="0" w:color="auto"/>
                        <w:bottom w:val="none" w:sz="0" w:space="0" w:color="auto"/>
                        <w:right w:val="none" w:sz="0" w:space="0" w:color="auto"/>
                      </w:divBdr>
                    </w:div>
                    <w:div w:id="1510172268">
                      <w:marLeft w:val="0"/>
                      <w:marRight w:val="0"/>
                      <w:marTop w:val="0"/>
                      <w:marBottom w:val="0"/>
                      <w:divBdr>
                        <w:top w:val="none" w:sz="0" w:space="0" w:color="auto"/>
                        <w:left w:val="none" w:sz="0" w:space="0" w:color="auto"/>
                        <w:bottom w:val="none" w:sz="0" w:space="0" w:color="auto"/>
                        <w:right w:val="none" w:sz="0" w:space="0" w:color="auto"/>
                      </w:divBdr>
                    </w:div>
                    <w:div w:id="1869634272">
                      <w:marLeft w:val="0"/>
                      <w:marRight w:val="0"/>
                      <w:marTop w:val="0"/>
                      <w:marBottom w:val="0"/>
                      <w:divBdr>
                        <w:top w:val="none" w:sz="0" w:space="0" w:color="auto"/>
                        <w:left w:val="none" w:sz="0" w:space="0" w:color="auto"/>
                        <w:bottom w:val="none" w:sz="0" w:space="0" w:color="auto"/>
                        <w:right w:val="none" w:sz="0" w:space="0" w:color="auto"/>
                      </w:divBdr>
                    </w:div>
                    <w:div w:id="1753307286">
                      <w:marLeft w:val="0"/>
                      <w:marRight w:val="0"/>
                      <w:marTop w:val="0"/>
                      <w:marBottom w:val="0"/>
                      <w:divBdr>
                        <w:top w:val="none" w:sz="0" w:space="0" w:color="auto"/>
                        <w:left w:val="none" w:sz="0" w:space="0" w:color="auto"/>
                        <w:bottom w:val="none" w:sz="0" w:space="0" w:color="auto"/>
                        <w:right w:val="none" w:sz="0" w:space="0" w:color="auto"/>
                      </w:divBdr>
                    </w:div>
                    <w:div w:id="275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4938">
          <w:marLeft w:val="0"/>
          <w:marRight w:val="0"/>
          <w:marTop w:val="0"/>
          <w:marBottom w:val="0"/>
          <w:divBdr>
            <w:top w:val="none" w:sz="0" w:space="0" w:color="auto"/>
            <w:left w:val="none" w:sz="0" w:space="0" w:color="auto"/>
            <w:bottom w:val="none" w:sz="0" w:space="0" w:color="auto"/>
            <w:right w:val="none" w:sz="0" w:space="0" w:color="auto"/>
          </w:divBdr>
        </w:div>
        <w:div w:id="1960641301">
          <w:marLeft w:val="0"/>
          <w:marRight w:val="0"/>
          <w:marTop w:val="0"/>
          <w:marBottom w:val="0"/>
          <w:divBdr>
            <w:top w:val="none" w:sz="0" w:space="0" w:color="auto"/>
            <w:left w:val="none" w:sz="0" w:space="0" w:color="auto"/>
            <w:bottom w:val="none" w:sz="0" w:space="0" w:color="auto"/>
            <w:right w:val="none" w:sz="0" w:space="0" w:color="auto"/>
          </w:divBdr>
        </w:div>
      </w:divsChild>
    </w:div>
    <w:div w:id="1206524196">
      <w:bodyDiv w:val="1"/>
      <w:marLeft w:val="0"/>
      <w:marRight w:val="0"/>
      <w:marTop w:val="0"/>
      <w:marBottom w:val="0"/>
      <w:divBdr>
        <w:top w:val="none" w:sz="0" w:space="0" w:color="auto"/>
        <w:left w:val="none" w:sz="0" w:space="0" w:color="auto"/>
        <w:bottom w:val="none" w:sz="0" w:space="0" w:color="auto"/>
        <w:right w:val="none" w:sz="0" w:space="0" w:color="auto"/>
      </w:divBdr>
      <w:divsChild>
        <w:div w:id="1589002350">
          <w:marLeft w:val="0"/>
          <w:marRight w:val="0"/>
          <w:marTop w:val="0"/>
          <w:marBottom w:val="0"/>
          <w:divBdr>
            <w:top w:val="none" w:sz="0" w:space="0" w:color="auto"/>
            <w:left w:val="none" w:sz="0" w:space="0" w:color="auto"/>
            <w:bottom w:val="none" w:sz="0" w:space="0" w:color="auto"/>
            <w:right w:val="none" w:sz="0" w:space="0" w:color="auto"/>
          </w:divBdr>
        </w:div>
        <w:div w:id="1614631505">
          <w:marLeft w:val="0"/>
          <w:marRight w:val="0"/>
          <w:marTop w:val="0"/>
          <w:marBottom w:val="0"/>
          <w:divBdr>
            <w:top w:val="none" w:sz="0" w:space="0" w:color="auto"/>
            <w:left w:val="none" w:sz="0" w:space="0" w:color="auto"/>
            <w:bottom w:val="none" w:sz="0" w:space="0" w:color="auto"/>
            <w:right w:val="none" w:sz="0" w:space="0" w:color="auto"/>
          </w:divBdr>
        </w:div>
        <w:div w:id="552542612">
          <w:marLeft w:val="0"/>
          <w:marRight w:val="0"/>
          <w:marTop w:val="0"/>
          <w:marBottom w:val="0"/>
          <w:divBdr>
            <w:top w:val="none" w:sz="0" w:space="0" w:color="auto"/>
            <w:left w:val="none" w:sz="0" w:space="0" w:color="auto"/>
            <w:bottom w:val="none" w:sz="0" w:space="0" w:color="auto"/>
            <w:right w:val="none" w:sz="0" w:space="0" w:color="auto"/>
          </w:divBdr>
        </w:div>
      </w:divsChild>
    </w:div>
    <w:div w:id="1206988399">
      <w:bodyDiv w:val="1"/>
      <w:marLeft w:val="0"/>
      <w:marRight w:val="0"/>
      <w:marTop w:val="0"/>
      <w:marBottom w:val="0"/>
      <w:divBdr>
        <w:top w:val="none" w:sz="0" w:space="0" w:color="auto"/>
        <w:left w:val="none" w:sz="0" w:space="0" w:color="auto"/>
        <w:bottom w:val="none" w:sz="0" w:space="0" w:color="auto"/>
        <w:right w:val="none" w:sz="0" w:space="0" w:color="auto"/>
      </w:divBdr>
      <w:divsChild>
        <w:div w:id="1675106676">
          <w:marLeft w:val="0"/>
          <w:marRight w:val="0"/>
          <w:marTop w:val="0"/>
          <w:marBottom w:val="0"/>
          <w:divBdr>
            <w:top w:val="none" w:sz="0" w:space="0" w:color="auto"/>
            <w:left w:val="none" w:sz="0" w:space="0" w:color="auto"/>
            <w:bottom w:val="none" w:sz="0" w:space="0" w:color="auto"/>
            <w:right w:val="none" w:sz="0" w:space="0" w:color="auto"/>
          </w:divBdr>
        </w:div>
        <w:div w:id="288324732">
          <w:marLeft w:val="0"/>
          <w:marRight w:val="0"/>
          <w:marTop w:val="0"/>
          <w:marBottom w:val="0"/>
          <w:divBdr>
            <w:top w:val="none" w:sz="0" w:space="0" w:color="auto"/>
            <w:left w:val="none" w:sz="0" w:space="0" w:color="auto"/>
            <w:bottom w:val="none" w:sz="0" w:space="0" w:color="auto"/>
            <w:right w:val="none" w:sz="0" w:space="0" w:color="auto"/>
          </w:divBdr>
        </w:div>
      </w:divsChild>
    </w:div>
    <w:div w:id="1269316189">
      <w:bodyDiv w:val="1"/>
      <w:marLeft w:val="0"/>
      <w:marRight w:val="0"/>
      <w:marTop w:val="0"/>
      <w:marBottom w:val="0"/>
      <w:divBdr>
        <w:top w:val="none" w:sz="0" w:space="0" w:color="auto"/>
        <w:left w:val="none" w:sz="0" w:space="0" w:color="auto"/>
        <w:bottom w:val="none" w:sz="0" w:space="0" w:color="auto"/>
        <w:right w:val="none" w:sz="0" w:space="0" w:color="auto"/>
      </w:divBdr>
      <w:divsChild>
        <w:div w:id="1121726950">
          <w:marLeft w:val="0"/>
          <w:marRight w:val="0"/>
          <w:marTop w:val="0"/>
          <w:marBottom w:val="0"/>
          <w:divBdr>
            <w:top w:val="none" w:sz="0" w:space="0" w:color="auto"/>
            <w:left w:val="none" w:sz="0" w:space="0" w:color="auto"/>
            <w:bottom w:val="none" w:sz="0" w:space="0" w:color="auto"/>
            <w:right w:val="none" w:sz="0" w:space="0" w:color="auto"/>
          </w:divBdr>
        </w:div>
        <w:div w:id="1258909673">
          <w:marLeft w:val="0"/>
          <w:marRight w:val="0"/>
          <w:marTop w:val="0"/>
          <w:marBottom w:val="0"/>
          <w:divBdr>
            <w:top w:val="none" w:sz="0" w:space="0" w:color="auto"/>
            <w:left w:val="none" w:sz="0" w:space="0" w:color="auto"/>
            <w:bottom w:val="none" w:sz="0" w:space="0" w:color="auto"/>
            <w:right w:val="none" w:sz="0" w:space="0" w:color="auto"/>
          </w:divBdr>
        </w:div>
        <w:div w:id="1473985501">
          <w:marLeft w:val="0"/>
          <w:marRight w:val="0"/>
          <w:marTop w:val="0"/>
          <w:marBottom w:val="0"/>
          <w:divBdr>
            <w:top w:val="none" w:sz="0" w:space="0" w:color="auto"/>
            <w:left w:val="none" w:sz="0" w:space="0" w:color="auto"/>
            <w:bottom w:val="none" w:sz="0" w:space="0" w:color="auto"/>
            <w:right w:val="none" w:sz="0" w:space="0" w:color="auto"/>
          </w:divBdr>
        </w:div>
        <w:div w:id="741834052">
          <w:marLeft w:val="0"/>
          <w:marRight w:val="0"/>
          <w:marTop w:val="0"/>
          <w:marBottom w:val="0"/>
          <w:divBdr>
            <w:top w:val="none" w:sz="0" w:space="0" w:color="auto"/>
            <w:left w:val="none" w:sz="0" w:space="0" w:color="auto"/>
            <w:bottom w:val="none" w:sz="0" w:space="0" w:color="auto"/>
            <w:right w:val="none" w:sz="0" w:space="0" w:color="auto"/>
          </w:divBdr>
        </w:div>
        <w:div w:id="1376857187">
          <w:marLeft w:val="0"/>
          <w:marRight w:val="0"/>
          <w:marTop w:val="0"/>
          <w:marBottom w:val="0"/>
          <w:divBdr>
            <w:top w:val="none" w:sz="0" w:space="0" w:color="auto"/>
            <w:left w:val="none" w:sz="0" w:space="0" w:color="auto"/>
            <w:bottom w:val="none" w:sz="0" w:space="0" w:color="auto"/>
            <w:right w:val="none" w:sz="0" w:space="0" w:color="auto"/>
          </w:divBdr>
        </w:div>
        <w:div w:id="1640960933">
          <w:marLeft w:val="0"/>
          <w:marRight w:val="0"/>
          <w:marTop w:val="0"/>
          <w:marBottom w:val="0"/>
          <w:divBdr>
            <w:top w:val="none" w:sz="0" w:space="0" w:color="auto"/>
            <w:left w:val="none" w:sz="0" w:space="0" w:color="auto"/>
            <w:bottom w:val="none" w:sz="0" w:space="0" w:color="auto"/>
            <w:right w:val="none" w:sz="0" w:space="0" w:color="auto"/>
          </w:divBdr>
        </w:div>
        <w:div w:id="473107095">
          <w:marLeft w:val="0"/>
          <w:marRight w:val="0"/>
          <w:marTop w:val="0"/>
          <w:marBottom w:val="0"/>
          <w:divBdr>
            <w:top w:val="none" w:sz="0" w:space="0" w:color="auto"/>
            <w:left w:val="none" w:sz="0" w:space="0" w:color="auto"/>
            <w:bottom w:val="none" w:sz="0" w:space="0" w:color="auto"/>
            <w:right w:val="none" w:sz="0" w:space="0" w:color="auto"/>
          </w:divBdr>
        </w:div>
        <w:div w:id="1555192245">
          <w:marLeft w:val="0"/>
          <w:marRight w:val="0"/>
          <w:marTop w:val="0"/>
          <w:marBottom w:val="0"/>
          <w:divBdr>
            <w:top w:val="none" w:sz="0" w:space="0" w:color="auto"/>
            <w:left w:val="none" w:sz="0" w:space="0" w:color="auto"/>
            <w:bottom w:val="none" w:sz="0" w:space="0" w:color="auto"/>
            <w:right w:val="none" w:sz="0" w:space="0" w:color="auto"/>
          </w:divBdr>
        </w:div>
        <w:div w:id="642999667">
          <w:marLeft w:val="0"/>
          <w:marRight w:val="0"/>
          <w:marTop w:val="0"/>
          <w:marBottom w:val="0"/>
          <w:divBdr>
            <w:top w:val="none" w:sz="0" w:space="0" w:color="auto"/>
            <w:left w:val="none" w:sz="0" w:space="0" w:color="auto"/>
            <w:bottom w:val="none" w:sz="0" w:space="0" w:color="auto"/>
            <w:right w:val="none" w:sz="0" w:space="0" w:color="auto"/>
          </w:divBdr>
        </w:div>
        <w:div w:id="178861677">
          <w:marLeft w:val="0"/>
          <w:marRight w:val="0"/>
          <w:marTop w:val="0"/>
          <w:marBottom w:val="0"/>
          <w:divBdr>
            <w:top w:val="none" w:sz="0" w:space="0" w:color="auto"/>
            <w:left w:val="none" w:sz="0" w:space="0" w:color="auto"/>
            <w:bottom w:val="none" w:sz="0" w:space="0" w:color="auto"/>
            <w:right w:val="none" w:sz="0" w:space="0" w:color="auto"/>
          </w:divBdr>
        </w:div>
        <w:div w:id="41444880">
          <w:marLeft w:val="0"/>
          <w:marRight w:val="0"/>
          <w:marTop w:val="0"/>
          <w:marBottom w:val="0"/>
          <w:divBdr>
            <w:top w:val="none" w:sz="0" w:space="0" w:color="auto"/>
            <w:left w:val="none" w:sz="0" w:space="0" w:color="auto"/>
            <w:bottom w:val="none" w:sz="0" w:space="0" w:color="auto"/>
            <w:right w:val="none" w:sz="0" w:space="0" w:color="auto"/>
          </w:divBdr>
        </w:div>
        <w:div w:id="363676353">
          <w:marLeft w:val="0"/>
          <w:marRight w:val="0"/>
          <w:marTop w:val="0"/>
          <w:marBottom w:val="0"/>
          <w:divBdr>
            <w:top w:val="none" w:sz="0" w:space="0" w:color="auto"/>
            <w:left w:val="none" w:sz="0" w:space="0" w:color="auto"/>
            <w:bottom w:val="none" w:sz="0" w:space="0" w:color="auto"/>
            <w:right w:val="none" w:sz="0" w:space="0" w:color="auto"/>
          </w:divBdr>
        </w:div>
        <w:div w:id="37975415">
          <w:marLeft w:val="0"/>
          <w:marRight w:val="0"/>
          <w:marTop w:val="0"/>
          <w:marBottom w:val="0"/>
          <w:divBdr>
            <w:top w:val="none" w:sz="0" w:space="0" w:color="auto"/>
            <w:left w:val="none" w:sz="0" w:space="0" w:color="auto"/>
            <w:bottom w:val="none" w:sz="0" w:space="0" w:color="auto"/>
            <w:right w:val="none" w:sz="0" w:space="0" w:color="auto"/>
          </w:divBdr>
        </w:div>
        <w:div w:id="1974552168">
          <w:marLeft w:val="0"/>
          <w:marRight w:val="0"/>
          <w:marTop w:val="0"/>
          <w:marBottom w:val="0"/>
          <w:divBdr>
            <w:top w:val="none" w:sz="0" w:space="0" w:color="auto"/>
            <w:left w:val="none" w:sz="0" w:space="0" w:color="auto"/>
            <w:bottom w:val="none" w:sz="0" w:space="0" w:color="auto"/>
            <w:right w:val="none" w:sz="0" w:space="0" w:color="auto"/>
          </w:divBdr>
        </w:div>
        <w:div w:id="312566109">
          <w:marLeft w:val="0"/>
          <w:marRight w:val="0"/>
          <w:marTop w:val="0"/>
          <w:marBottom w:val="0"/>
          <w:divBdr>
            <w:top w:val="none" w:sz="0" w:space="0" w:color="auto"/>
            <w:left w:val="none" w:sz="0" w:space="0" w:color="auto"/>
            <w:bottom w:val="none" w:sz="0" w:space="0" w:color="auto"/>
            <w:right w:val="none" w:sz="0" w:space="0" w:color="auto"/>
          </w:divBdr>
        </w:div>
        <w:div w:id="1443498973">
          <w:marLeft w:val="0"/>
          <w:marRight w:val="0"/>
          <w:marTop w:val="0"/>
          <w:marBottom w:val="0"/>
          <w:divBdr>
            <w:top w:val="none" w:sz="0" w:space="0" w:color="auto"/>
            <w:left w:val="none" w:sz="0" w:space="0" w:color="auto"/>
            <w:bottom w:val="none" w:sz="0" w:space="0" w:color="auto"/>
            <w:right w:val="none" w:sz="0" w:space="0" w:color="auto"/>
          </w:divBdr>
        </w:div>
        <w:div w:id="521213371">
          <w:marLeft w:val="0"/>
          <w:marRight w:val="0"/>
          <w:marTop w:val="0"/>
          <w:marBottom w:val="0"/>
          <w:divBdr>
            <w:top w:val="none" w:sz="0" w:space="0" w:color="auto"/>
            <w:left w:val="none" w:sz="0" w:space="0" w:color="auto"/>
            <w:bottom w:val="none" w:sz="0" w:space="0" w:color="auto"/>
            <w:right w:val="none" w:sz="0" w:space="0" w:color="auto"/>
          </w:divBdr>
        </w:div>
        <w:div w:id="862015764">
          <w:marLeft w:val="0"/>
          <w:marRight w:val="0"/>
          <w:marTop w:val="0"/>
          <w:marBottom w:val="0"/>
          <w:divBdr>
            <w:top w:val="none" w:sz="0" w:space="0" w:color="auto"/>
            <w:left w:val="none" w:sz="0" w:space="0" w:color="auto"/>
            <w:bottom w:val="none" w:sz="0" w:space="0" w:color="auto"/>
            <w:right w:val="none" w:sz="0" w:space="0" w:color="auto"/>
          </w:divBdr>
        </w:div>
        <w:div w:id="2050840105">
          <w:marLeft w:val="0"/>
          <w:marRight w:val="0"/>
          <w:marTop w:val="0"/>
          <w:marBottom w:val="0"/>
          <w:divBdr>
            <w:top w:val="none" w:sz="0" w:space="0" w:color="auto"/>
            <w:left w:val="none" w:sz="0" w:space="0" w:color="auto"/>
            <w:bottom w:val="none" w:sz="0" w:space="0" w:color="auto"/>
            <w:right w:val="none" w:sz="0" w:space="0" w:color="auto"/>
          </w:divBdr>
        </w:div>
        <w:div w:id="57632145">
          <w:marLeft w:val="0"/>
          <w:marRight w:val="0"/>
          <w:marTop w:val="0"/>
          <w:marBottom w:val="0"/>
          <w:divBdr>
            <w:top w:val="none" w:sz="0" w:space="0" w:color="auto"/>
            <w:left w:val="none" w:sz="0" w:space="0" w:color="auto"/>
            <w:bottom w:val="none" w:sz="0" w:space="0" w:color="auto"/>
            <w:right w:val="none" w:sz="0" w:space="0" w:color="auto"/>
          </w:divBdr>
        </w:div>
        <w:div w:id="316157242">
          <w:marLeft w:val="0"/>
          <w:marRight w:val="0"/>
          <w:marTop w:val="0"/>
          <w:marBottom w:val="0"/>
          <w:divBdr>
            <w:top w:val="none" w:sz="0" w:space="0" w:color="auto"/>
            <w:left w:val="none" w:sz="0" w:space="0" w:color="auto"/>
            <w:bottom w:val="none" w:sz="0" w:space="0" w:color="auto"/>
            <w:right w:val="none" w:sz="0" w:space="0" w:color="auto"/>
          </w:divBdr>
        </w:div>
        <w:div w:id="589898256">
          <w:marLeft w:val="0"/>
          <w:marRight w:val="0"/>
          <w:marTop w:val="0"/>
          <w:marBottom w:val="0"/>
          <w:divBdr>
            <w:top w:val="none" w:sz="0" w:space="0" w:color="auto"/>
            <w:left w:val="none" w:sz="0" w:space="0" w:color="auto"/>
            <w:bottom w:val="none" w:sz="0" w:space="0" w:color="auto"/>
            <w:right w:val="none" w:sz="0" w:space="0" w:color="auto"/>
          </w:divBdr>
        </w:div>
        <w:div w:id="1603300229">
          <w:marLeft w:val="0"/>
          <w:marRight w:val="0"/>
          <w:marTop w:val="0"/>
          <w:marBottom w:val="0"/>
          <w:divBdr>
            <w:top w:val="none" w:sz="0" w:space="0" w:color="auto"/>
            <w:left w:val="none" w:sz="0" w:space="0" w:color="auto"/>
            <w:bottom w:val="none" w:sz="0" w:space="0" w:color="auto"/>
            <w:right w:val="none" w:sz="0" w:space="0" w:color="auto"/>
          </w:divBdr>
        </w:div>
        <w:div w:id="2020544249">
          <w:marLeft w:val="0"/>
          <w:marRight w:val="0"/>
          <w:marTop w:val="0"/>
          <w:marBottom w:val="0"/>
          <w:divBdr>
            <w:top w:val="none" w:sz="0" w:space="0" w:color="auto"/>
            <w:left w:val="none" w:sz="0" w:space="0" w:color="auto"/>
            <w:bottom w:val="none" w:sz="0" w:space="0" w:color="auto"/>
            <w:right w:val="none" w:sz="0" w:space="0" w:color="auto"/>
          </w:divBdr>
        </w:div>
        <w:div w:id="1852915753">
          <w:marLeft w:val="0"/>
          <w:marRight w:val="0"/>
          <w:marTop w:val="0"/>
          <w:marBottom w:val="0"/>
          <w:divBdr>
            <w:top w:val="none" w:sz="0" w:space="0" w:color="auto"/>
            <w:left w:val="none" w:sz="0" w:space="0" w:color="auto"/>
            <w:bottom w:val="none" w:sz="0" w:space="0" w:color="auto"/>
            <w:right w:val="none" w:sz="0" w:space="0" w:color="auto"/>
          </w:divBdr>
        </w:div>
        <w:div w:id="2026785276">
          <w:marLeft w:val="0"/>
          <w:marRight w:val="0"/>
          <w:marTop w:val="0"/>
          <w:marBottom w:val="0"/>
          <w:divBdr>
            <w:top w:val="none" w:sz="0" w:space="0" w:color="auto"/>
            <w:left w:val="none" w:sz="0" w:space="0" w:color="auto"/>
            <w:bottom w:val="none" w:sz="0" w:space="0" w:color="auto"/>
            <w:right w:val="none" w:sz="0" w:space="0" w:color="auto"/>
          </w:divBdr>
        </w:div>
        <w:div w:id="1805073382">
          <w:marLeft w:val="0"/>
          <w:marRight w:val="0"/>
          <w:marTop w:val="0"/>
          <w:marBottom w:val="0"/>
          <w:divBdr>
            <w:top w:val="none" w:sz="0" w:space="0" w:color="auto"/>
            <w:left w:val="none" w:sz="0" w:space="0" w:color="auto"/>
            <w:bottom w:val="none" w:sz="0" w:space="0" w:color="auto"/>
            <w:right w:val="none" w:sz="0" w:space="0" w:color="auto"/>
          </w:divBdr>
        </w:div>
        <w:div w:id="182746501">
          <w:marLeft w:val="0"/>
          <w:marRight w:val="0"/>
          <w:marTop w:val="0"/>
          <w:marBottom w:val="0"/>
          <w:divBdr>
            <w:top w:val="none" w:sz="0" w:space="0" w:color="auto"/>
            <w:left w:val="none" w:sz="0" w:space="0" w:color="auto"/>
            <w:bottom w:val="none" w:sz="0" w:space="0" w:color="auto"/>
            <w:right w:val="none" w:sz="0" w:space="0" w:color="auto"/>
          </w:divBdr>
        </w:div>
        <w:div w:id="381560986">
          <w:marLeft w:val="0"/>
          <w:marRight w:val="0"/>
          <w:marTop w:val="0"/>
          <w:marBottom w:val="0"/>
          <w:divBdr>
            <w:top w:val="none" w:sz="0" w:space="0" w:color="auto"/>
            <w:left w:val="none" w:sz="0" w:space="0" w:color="auto"/>
            <w:bottom w:val="none" w:sz="0" w:space="0" w:color="auto"/>
            <w:right w:val="none" w:sz="0" w:space="0" w:color="auto"/>
          </w:divBdr>
        </w:div>
        <w:div w:id="846216653">
          <w:marLeft w:val="0"/>
          <w:marRight w:val="0"/>
          <w:marTop w:val="0"/>
          <w:marBottom w:val="0"/>
          <w:divBdr>
            <w:top w:val="none" w:sz="0" w:space="0" w:color="auto"/>
            <w:left w:val="none" w:sz="0" w:space="0" w:color="auto"/>
            <w:bottom w:val="none" w:sz="0" w:space="0" w:color="auto"/>
            <w:right w:val="none" w:sz="0" w:space="0" w:color="auto"/>
          </w:divBdr>
        </w:div>
        <w:div w:id="1807240951">
          <w:marLeft w:val="0"/>
          <w:marRight w:val="0"/>
          <w:marTop w:val="0"/>
          <w:marBottom w:val="0"/>
          <w:divBdr>
            <w:top w:val="none" w:sz="0" w:space="0" w:color="auto"/>
            <w:left w:val="none" w:sz="0" w:space="0" w:color="auto"/>
            <w:bottom w:val="none" w:sz="0" w:space="0" w:color="auto"/>
            <w:right w:val="none" w:sz="0" w:space="0" w:color="auto"/>
          </w:divBdr>
        </w:div>
        <w:div w:id="131682823">
          <w:marLeft w:val="0"/>
          <w:marRight w:val="0"/>
          <w:marTop w:val="0"/>
          <w:marBottom w:val="0"/>
          <w:divBdr>
            <w:top w:val="none" w:sz="0" w:space="0" w:color="auto"/>
            <w:left w:val="none" w:sz="0" w:space="0" w:color="auto"/>
            <w:bottom w:val="none" w:sz="0" w:space="0" w:color="auto"/>
            <w:right w:val="none" w:sz="0" w:space="0" w:color="auto"/>
          </w:divBdr>
        </w:div>
        <w:div w:id="92016694">
          <w:marLeft w:val="0"/>
          <w:marRight w:val="0"/>
          <w:marTop w:val="0"/>
          <w:marBottom w:val="0"/>
          <w:divBdr>
            <w:top w:val="none" w:sz="0" w:space="0" w:color="auto"/>
            <w:left w:val="none" w:sz="0" w:space="0" w:color="auto"/>
            <w:bottom w:val="none" w:sz="0" w:space="0" w:color="auto"/>
            <w:right w:val="none" w:sz="0" w:space="0" w:color="auto"/>
          </w:divBdr>
        </w:div>
        <w:div w:id="1654748251">
          <w:marLeft w:val="0"/>
          <w:marRight w:val="0"/>
          <w:marTop w:val="0"/>
          <w:marBottom w:val="0"/>
          <w:divBdr>
            <w:top w:val="none" w:sz="0" w:space="0" w:color="auto"/>
            <w:left w:val="none" w:sz="0" w:space="0" w:color="auto"/>
            <w:bottom w:val="none" w:sz="0" w:space="0" w:color="auto"/>
            <w:right w:val="none" w:sz="0" w:space="0" w:color="auto"/>
          </w:divBdr>
        </w:div>
        <w:div w:id="2025593971">
          <w:marLeft w:val="0"/>
          <w:marRight w:val="0"/>
          <w:marTop w:val="0"/>
          <w:marBottom w:val="0"/>
          <w:divBdr>
            <w:top w:val="none" w:sz="0" w:space="0" w:color="auto"/>
            <w:left w:val="none" w:sz="0" w:space="0" w:color="auto"/>
            <w:bottom w:val="none" w:sz="0" w:space="0" w:color="auto"/>
            <w:right w:val="none" w:sz="0" w:space="0" w:color="auto"/>
          </w:divBdr>
        </w:div>
        <w:div w:id="1808281928">
          <w:marLeft w:val="0"/>
          <w:marRight w:val="0"/>
          <w:marTop w:val="0"/>
          <w:marBottom w:val="0"/>
          <w:divBdr>
            <w:top w:val="none" w:sz="0" w:space="0" w:color="auto"/>
            <w:left w:val="none" w:sz="0" w:space="0" w:color="auto"/>
            <w:bottom w:val="none" w:sz="0" w:space="0" w:color="auto"/>
            <w:right w:val="none" w:sz="0" w:space="0" w:color="auto"/>
          </w:divBdr>
        </w:div>
        <w:div w:id="629939586">
          <w:marLeft w:val="0"/>
          <w:marRight w:val="0"/>
          <w:marTop w:val="0"/>
          <w:marBottom w:val="0"/>
          <w:divBdr>
            <w:top w:val="none" w:sz="0" w:space="0" w:color="auto"/>
            <w:left w:val="none" w:sz="0" w:space="0" w:color="auto"/>
            <w:bottom w:val="none" w:sz="0" w:space="0" w:color="auto"/>
            <w:right w:val="none" w:sz="0" w:space="0" w:color="auto"/>
          </w:divBdr>
        </w:div>
        <w:div w:id="233273142">
          <w:marLeft w:val="0"/>
          <w:marRight w:val="0"/>
          <w:marTop w:val="0"/>
          <w:marBottom w:val="0"/>
          <w:divBdr>
            <w:top w:val="none" w:sz="0" w:space="0" w:color="auto"/>
            <w:left w:val="none" w:sz="0" w:space="0" w:color="auto"/>
            <w:bottom w:val="none" w:sz="0" w:space="0" w:color="auto"/>
            <w:right w:val="none" w:sz="0" w:space="0" w:color="auto"/>
          </w:divBdr>
        </w:div>
        <w:div w:id="2067794727">
          <w:marLeft w:val="0"/>
          <w:marRight w:val="0"/>
          <w:marTop w:val="0"/>
          <w:marBottom w:val="0"/>
          <w:divBdr>
            <w:top w:val="none" w:sz="0" w:space="0" w:color="auto"/>
            <w:left w:val="none" w:sz="0" w:space="0" w:color="auto"/>
            <w:bottom w:val="none" w:sz="0" w:space="0" w:color="auto"/>
            <w:right w:val="none" w:sz="0" w:space="0" w:color="auto"/>
          </w:divBdr>
        </w:div>
        <w:div w:id="1880509584">
          <w:marLeft w:val="0"/>
          <w:marRight w:val="0"/>
          <w:marTop w:val="0"/>
          <w:marBottom w:val="0"/>
          <w:divBdr>
            <w:top w:val="none" w:sz="0" w:space="0" w:color="auto"/>
            <w:left w:val="none" w:sz="0" w:space="0" w:color="auto"/>
            <w:bottom w:val="none" w:sz="0" w:space="0" w:color="auto"/>
            <w:right w:val="none" w:sz="0" w:space="0" w:color="auto"/>
          </w:divBdr>
        </w:div>
        <w:div w:id="1327704033">
          <w:marLeft w:val="0"/>
          <w:marRight w:val="0"/>
          <w:marTop w:val="0"/>
          <w:marBottom w:val="0"/>
          <w:divBdr>
            <w:top w:val="none" w:sz="0" w:space="0" w:color="auto"/>
            <w:left w:val="none" w:sz="0" w:space="0" w:color="auto"/>
            <w:bottom w:val="none" w:sz="0" w:space="0" w:color="auto"/>
            <w:right w:val="none" w:sz="0" w:space="0" w:color="auto"/>
          </w:divBdr>
        </w:div>
        <w:div w:id="15356167">
          <w:marLeft w:val="0"/>
          <w:marRight w:val="0"/>
          <w:marTop w:val="0"/>
          <w:marBottom w:val="0"/>
          <w:divBdr>
            <w:top w:val="none" w:sz="0" w:space="0" w:color="auto"/>
            <w:left w:val="none" w:sz="0" w:space="0" w:color="auto"/>
            <w:bottom w:val="none" w:sz="0" w:space="0" w:color="auto"/>
            <w:right w:val="none" w:sz="0" w:space="0" w:color="auto"/>
          </w:divBdr>
        </w:div>
        <w:div w:id="283343965">
          <w:marLeft w:val="0"/>
          <w:marRight w:val="0"/>
          <w:marTop w:val="0"/>
          <w:marBottom w:val="0"/>
          <w:divBdr>
            <w:top w:val="none" w:sz="0" w:space="0" w:color="auto"/>
            <w:left w:val="none" w:sz="0" w:space="0" w:color="auto"/>
            <w:bottom w:val="none" w:sz="0" w:space="0" w:color="auto"/>
            <w:right w:val="none" w:sz="0" w:space="0" w:color="auto"/>
          </w:divBdr>
        </w:div>
        <w:div w:id="736514777">
          <w:marLeft w:val="0"/>
          <w:marRight w:val="0"/>
          <w:marTop w:val="0"/>
          <w:marBottom w:val="0"/>
          <w:divBdr>
            <w:top w:val="none" w:sz="0" w:space="0" w:color="auto"/>
            <w:left w:val="none" w:sz="0" w:space="0" w:color="auto"/>
            <w:bottom w:val="none" w:sz="0" w:space="0" w:color="auto"/>
            <w:right w:val="none" w:sz="0" w:space="0" w:color="auto"/>
          </w:divBdr>
        </w:div>
        <w:div w:id="1889685210">
          <w:marLeft w:val="0"/>
          <w:marRight w:val="0"/>
          <w:marTop w:val="0"/>
          <w:marBottom w:val="0"/>
          <w:divBdr>
            <w:top w:val="none" w:sz="0" w:space="0" w:color="auto"/>
            <w:left w:val="none" w:sz="0" w:space="0" w:color="auto"/>
            <w:bottom w:val="none" w:sz="0" w:space="0" w:color="auto"/>
            <w:right w:val="none" w:sz="0" w:space="0" w:color="auto"/>
          </w:divBdr>
        </w:div>
        <w:div w:id="780035615">
          <w:marLeft w:val="0"/>
          <w:marRight w:val="0"/>
          <w:marTop w:val="0"/>
          <w:marBottom w:val="0"/>
          <w:divBdr>
            <w:top w:val="none" w:sz="0" w:space="0" w:color="auto"/>
            <w:left w:val="none" w:sz="0" w:space="0" w:color="auto"/>
            <w:bottom w:val="none" w:sz="0" w:space="0" w:color="auto"/>
            <w:right w:val="none" w:sz="0" w:space="0" w:color="auto"/>
          </w:divBdr>
        </w:div>
      </w:divsChild>
    </w:div>
    <w:div w:id="1271358537">
      <w:bodyDiv w:val="1"/>
      <w:marLeft w:val="0"/>
      <w:marRight w:val="0"/>
      <w:marTop w:val="0"/>
      <w:marBottom w:val="0"/>
      <w:divBdr>
        <w:top w:val="none" w:sz="0" w:space="0" w:color="auto"/>
        <w:left w:val="none" w:sz="0" w:space="0" w:color="auto"/>
        <w:bottom w:val="none" w:sz="0" w:space="0" w:color="auto"/>
        <w:right w:val="none" w:sz="0" w:space="0" w:color="auto"/>
      </w:divBdr>
      <w:divsChild>
        <w:div w:id="1550024360">
          <w:marLeft w:val="0"/>
          <w:marRight w:val="0"/>
          <w:marTop w:val="0"/>
          <w:marBottom w:val="0"/>
          <w:divBdr>
            <w:top w:val="none" w:sz="0" w:space="0" w:color="auto"/>
            <w:left w:val="none" w:sz="0" w:space="0" w:color="auto"/>
            <w:bottom w:val="none" w:sz="0" w:space="0" w:color="auto"/>
            <w:right w:val="none" w:sz="0" w:space="0" w:color="auto"/>
          </w:divBdr>
          <w:divsChild>
            <w:div w:id="270821039">
              <w:marLeft w:val="360"/>
              <w:marRight w:val="0"/>
              <w:marTop w:val="0"/>
              <w:marBottom w:val="0"/>
              <w:divBdr>
                <w:top w:val="none" w:sz="0" w:space="0" w:color="auto"/>
                <w:left w:val="none" w:sz="0" w:space="0" w:color="auto"/>
                <w:bottom w:val="none" w:sz="0" w:space="0" w:color="auto"/>
                <w:right w:val="none" w:sz="0" w:space="0" w:color="auto"/>
              </w:divBdr>
            </w:div>
            <w:div w:id="1945335051">
              <w:marLeft w:val="360"/>
              <w:marRight w:val="0"/>
              <w:marTop w:val="0"/>
              <w:marBottom w:val="0"/>
              <w:divBdr>
                <w:top w:val="none" w:sz="0" w:space="0" w:color="auto"/>
                <w:left w:val="none" w:sz="0" w:space="0" w:color="auto"/>
                <w:bottom w:val="none" w:sz="0" w:space="0" w:color="auto"/>
                <w:right w:val="none" w:sz="0" w:space="0" w:color="auto"/>
              </w:divBdr>
            </w:div>
            <w:div w:id="1263684357">
              <w:marLeft w:val="360"/>
              <w:marRight w:val="0"/>
              <w:marTop w:val="0"/>
              <w:marBottom w:val="0"/>
              <w:divBdr>
                <w:top w:val="none" w:sz="0" w:space="0" w:color="auto"/>
                <w:left w:val="none" w:sz="0" w:space="0" w:color="auto"/>
                <w:bottom w:val="none" w:sz="0" w:space="0" w:color="auto"/>
                <w:right w:val="none" w:sz="0" w:space="0" w:color="auto"/>
              </w:divBdr>
            </w:div>
            <w:div w:id="651178804">
              <w:marLeft w:val="360"/>
              <w:marRight w:val="0"/>
              <w:marTop w:val="0"/>
              <w:marBottom w:val="0"/>
              <w:divBdr>
                <w:top w:val="none" w:sz="0" w:space="0" w:color="auto"/>
                <w:left w:val="none" w:sz="0" w:space="0" w:color="auto"/>
                <w:bottom w:val="none" w:sz="0" w:space="0" w:color="auto"/>
                <w:right w:val="none" w:sz="0" w:space="0" w:color="auto"/>
              </w:divBdr>
            </w:div>
            <w:div w:id="1450011717">
              <w:marLeft w:val="360"/>
              <w:marRight w:val="0"/>
              <w:marTop w:val="0"/>
              <w:marBottom w:val="0"/>
              <w:divBdr>
                <w:top w:val="none" w:sz="0" w:space="0" w:color="auto"/>
                <w:left w:val="none" w:sz="0" w:space="0" w:color="auto"/>
                <w:bottom w:val="none" w:sz="0" w:space="0" w:color="auto"/>
                <w:right w:val="none" w:sz="0" w:space="0" w:color="auto"/>
              </w:divBdr>
            </w:div>
            <w:div w:id="1000474548">
              <w:marLeft w:val="360"/>
              <w:marRight w:val="0"/>
              <w:marTop w:val="0"/>
              <w:marBottom w:val="0"/>
              <w:divBdr>
                <w:top w:val="none" w:sz="0" w:space="0" w:color="auto"/>
                <w:left w:val="none" w:sz="0" w:space="0" w:color="auto"/>
                <w:bottom w:val="none" w:sz="0" w:space="0" w:color="auto"/>
                <w:right w:val="none" w:sz="0" w:space="0" w:color="auto"/>
              </w:divBdr>
            </w:div>
            <w:div w:id="417556379">
              <w:marLeft w:val="360"/>
              <w:marRight w:val="0"/>
              <w:marTop w:val="0"/>
              <w:marBottom w:val="0"/>
              <w:divBdr>
                <w:top w:val="none" w:sz="0" w:space="0" w:color="auto"/>
                <w:left w:val="none" w:sz="0" w:space="0" w:color="auto"/>
                <w:bottom w:val="none" w:sz="0" w:space="0" w:color="auto"/>
                <w:right w:val="none" w:sz="0" w:space="0" w:color="auto"/>
              </w:divBdr>
            </w:div>
            <w:div w:id="1230384354">
              <w:marLeft w:val="360"/>
              <w:marRight w:val="0"/>
              <w:marTop w:val="0"/>
              <w:marBottom w:val="0"/>
              <w:divBdr>
                <w:top w:val="none" w:sz="0" w:space="0" w:color="auto"/>
                <w:left w:val="none" w:sz="0" w:space="0" w:color="auto"/>
                <w:bottom w:val="none" w:sz="0" w:space="0" w:color="auto"/>
                <w:right w:val="none" w:sz="0" w:space="0" w:color="auto"/>
              </w:divBdr>
            </w:div>
            <w:div w:id="2145270438">
              <w:marLeft w:val="360"/>
              <w:marRight w:val="0"/>
              <w:marTop w:val="0"/>
              <w:marBottom w:val="0"/>
              <w:divBdr>
                <w:top w:val="none" w:sz="0" w:space="0" w:color="auto"/>
                <w:left w:val="none" w:sz="0" w:space="0" w:color="auto"/>
                <w:bottom w:val="none" w:sz="0" w:space="0" w:color="auto"/>
                <w:right w:val="none" w:sz="0" w:space="0" w:color="auto"/>
              </w:divBdr>
            </w:div>
            <w:div w:id="427116398">
              <w:marLeft w:val="360"/>
              <w:marRight w:val="0"/>
              <w:marTop w:val="0"/>
              <w:marBottom w:val="0"/>
              <w:divBdr>
                <w:top w:val="none" w:sz="0" w:space="0" w:color="auto"/>
                <w:left w:val="none" w:sz="0" w:space="0" w:color="auto"/>
                <w:bottom w:val="none" w:sz="0" w:space="0" w:color="auto"/>
                <w:right w:val="none" w:sz="0" w:space="0" w:color="auto"/>
              </w:divBdr>
            </w:div>
            <w:div w:id="1683042543">
              <w:marLeft w:val="360"/>
              <w:marRight w:val="0"/>
              <w:marTop w:val="0"/>
              <w:marBottom w:val="0"/>
              <w:divBdr>
                <w:top w:val="none" w:sz="0" w:space="0" w:color="auto"/>
                <w:left w:val="none" w:sz="0" w:space="0" w:color="auto"/>
                <w:bottom w:val="none" w:sz="0" w:space="0" w:color="auto"/>
                <w:right w:val="none" w:sz="0" w:space="0" w:color="auto"/>
              </w:divBdr>
            </w:div>
            <w:div w:id="1480490206">
              <w:marLeft w:val="360"/>
              <w:marRight w:val="0"/>
              <w:marTop w:val="0"/>
              <w:marBottom w:val="0"/>
              <w:divBdr>
                <w:top w:val="none" w:sz="0" w:space="0" w:color="auto"/>
                <w:left w:val="none" w:sz="0" w:space="0" w:color="auto"/>
                <w:bottom w:val="none" w:sz="0" w:space="0" w:color="auto"/>
                <w:right w:val="none" w:sz="0" w:space="0" w:color="auto"/>
              </w:divBdr>
            </w:div>
            <w:div w:id="1890847240">
              <w:marLeft w:val="360"/>
              <w:marRight w:val="0"/>
              <w:marTop w:val="0"/>
              <w:marBottom w:val="0"/>
              <w:divBdr>
                <w:top w:val="none" w:sz="0" w:space="0" w:color="auto"/>
                <w:left w:val="none" w:sz="0" w:space="0" w:color="auto"/>
                <w:bottom w:val="none" w:sz="0" w:space="0" w:color="auto"/>
                <w:right w:val="none" w:sz="0" w:space="0" w:color="auto"/>
              </w:divBdr>
            </w:div>
            <w:div w:id="1866863430">
              <w:marLeft w:val="360"/>
              <w:marRight w:val="0"/>
              <w:marTop w:val="0"/>
              <w:marBottom w:val="0"/>
              <w:divBdr>
                <w:top w:val="none" w:sz="0" w:space="0" w:color="auto"/>
                <w:left w:val="none" w:sz="0" w:space="0" w:color="auto"/>
                <w:bottom w:val="none" w:sz="0" w:space="0" w:color="auto"/>
                <w:right w:val="none" w:sz="0" w:space="0" w:color="auto"/>
              </w:divBdr>
            </w:div>
            <w:div w:id="1734425039">
              <w:marLeft w:val="360"/>
              <w:marRight w:val="0"/>
              <w:marTop w:val="0"/>
              <w:marBottom w:val="0"/>
              <w:divBdr>
                <w:top w:val="none" w:sz="0" w:space="0" w:color="auto"/>
                <w:left w:val="none" w:sz="0" w:space="0" w:color="auto"/>
                <w:bottom w:val="none" w:sz="0" w:space="0" w:color="auto"/>
                <w:right w:val="none" w:sz="0" w:space="0" w:color="auto"/>
              </w:divBdr>
            </w:div>
            <w:div w:id="1488747920">
              <w:marLeft w:val="360"/>
              <w:marRight w:val="0"/>
              <w:marTop w:val="0"/>
              <w:marBottom w:val="0"/>
              <w:divBdr>
                <w:top w:val="none" w:sz="0" w:space="0" w:color="auto"/>
                <w:left w:val="none" w:sz="0" w:space="0" w:color="auto"/>
                <w:bottom w:val="none" w:sz="0" w:space="0" w:color="auto"/>
                <w:right w:val="none" w:sz="0" w:space="0" w:color="auto"/>
              </w:divBdr>
            </w:div>
            <w:div w:id="1036739736">
              <w:marLeft w:val="360"/>
              <w:marRight w:val="0"/>
              <w:marTop w:val="0"/>
              <w:marBottom w:val="0"/>
              <w:divBdr>
                <w:top w:val="none" w:sz="0" w:space="0" w:color="auto"/>
                <w:left w:val="none" w:sz="0" w:space="0" w:color="auto"/>
                <w:bottom w:val="none" w:sz="0" w:space="0" w:color="auto"/>
                <w:right w:val="none" w:sz="0" w:space="0" w:color="auto"/>
              </w:divBdr>
            </w:div>
            <w:div w:id="1785419258">
              <w:marLeft w:val="360"/>
              <w:marRight w:val="0"/>
              <w:marTop w:val="0"/>
              <w:marBottom w:val="0"/>
              <w:divBdr>
                <w:top w:val="none" w:sz="0" w:space="0" w:color="auto"/>
                <w:left w:val="none" w:sz="0" w:space="0" w:color="auto"/>
                <w:bottom w:val="none" w:sz="0" w:space="0" w:color="auto"/>
                <w:right w:val="none" w:sz="0" w:space="0" w:color="auto"/>
              </w:divBdr>
            </w:div>
            <w:div w:id="1801724346">
              <w:marLeft w:val="360"/>
              <w:marRight w:val="0"/>
              <w:marTop w:val="0"/>
              <w:marBottom w:val="0"/>
              <w:divBdr>
                <w:top w:val="none" w:sz="0" w:space="0" w:color="auto"/>
                <w:left w:val="none" w:sz="0" w:space="0" w:color="auto"/>
                <w:bottom w:val="none" w:sz="0" w:space="0" w:color="auto"/>
                <w:right w:val="none" w:sz="0" w:space="0" w:color="auto"/>
              </w:divBdr>
            </w:div>
            <w:div w:id="1648823248">
              <w:marLeft w:val="360"/>
              <w:marRight w:val="0"/>
              <w:marTop w:val="0"/>
              <w:marBottom w:val="0"/>
              <w:divBdr>
                <w:top w:val="none" w:sz="0" w:space="0" w:color="auto"/>
                <w:left w:val="none" w:sz="0" w:space="0" w:color="auto"/>
                <w:bottom w:val="none" w:sz="0" w:space="0" w:color="auto"/>
                <w:right w:val="none" w:sz="0" w:space="0" w:color="auto"/>
              </w:divBdr>
            </w:div>
            <w:div w:id="1336616192">
              <w:marLeft w:val="360"/>
              <w:marRight w:val="0"/>
              <w:marTop w:val="0"/>
              <w:marBottom w:val="0"/>
              <w:divBdr>
                <w:top w:val="none" w:sz="0" w:space="0" w:color="auto"/>
                <w:left w:val="none" w:sz="0" w:space="0" w:color="auto"/>
                <w:bottom w:val="none" w:sz="0" w:space="0" w:color="auto"/>
                <w:right w:val="none" w:sz="0" w:space="0" w:color="auto"/>
              </w:divBdr>
            </w:div>
            <w:div w:id="1940063392">
              <w:marLeft w:val="360"/>
              <w:marRight w:val="0"/>
              <w:marTop w:val="0"/>
              <w:marBottom w:val="0"/>
              <w:divBdr>
                <w:top w:val="none" w:sz="0" w:space="0" w:color="auto"/>
                <w:left w:val="none" w:sz="0" w:space="0" w:color="auto"/>
                <w:bottom w:val="none" w:sz="0" w:space="0" w:color="auto"/>
                <w:right w:val="none" w:sz="0" w:space="0" w:color="auto"/>
              </w:divBdr>
            </w:div>
            <w:div w:id="1695114328">
              <w:marLeft w:val="360"/>
              <w:marRight w:val="0"/>
              <w:marTop w:val="0"/>
              <w:marBottom w:val="0"/>
              <w:divBdr>
                <w:top w:val="none" w:sz="0" w:space="0" w:color="auto"/>
                <w:left w:val="none" w:sz="0" w:space="0" w:color="auto"/>
                <w:bottom w:val="none" w:sz="0" w:space="0" w:color="auto"/>
                <w:right w:val="none" w:sz="0" w:space="0" w:color="auto"/>
              </w:divBdr>
            </w:div>
            <w:div w:id="961883486">
              <w:marLeft w:val="360"/>
              <w:marRight w:val="0"/>
              <w:marTop w:val="0"/>
              <w:marBottom w:val="0"/>
              <w:divBdr>
                <w:top w:val="none" w:sz="0" w:space="0" w:color="auto"/>
                <w:left w:val="none" w:sz="0" w:space="0" w:color="auto"/>
                <w:bottom w:val="none" w:sz="0" w:space="0" w:color="auto"/>
                <w:right w:val="none" w:sz="0" w:space="0" w:color="auto"/>
              </w:divBdr>
            </w:div>
            <w:div w:id="2060543463">
              <w:marLeft w:val="360"/>
              <w:marRight w:val="0"/>
              <w:marTop w:val="0"/>
              <w:marBottom w:val="0"/>
              <w:divBdr>
                <w:top w:val="none" w:sz="0" w:space="0" w:color="auto"/>
                <w:left w:val="none" w:sz="0" w:space="0" w:color="auto"/>
                <w:bottom w:val="none" w:sz="0" w:space="0" w:color="auto"/>
                <w:right w:val="none" w:sz="0" w:space="0" w:color="auto"/>
              </w:divBdr>
            </w:div>
            <w:div w:id="12340138">
              <w:marLeft w:val="360"/>
              <w:marRight w:val="0"/>
              <w:marTop w:val="0"/>
              <w:marBottom w:val="0"/>
              <w:divBdr>
                <w:top w:val="none" w:sz="0" w:space="0" w:color="auto"/>
                <w:left w:val="none" w:sz="0" w:space="0" w:color="auto"/>
                <w:bottom w:val="none" w:sz="0" w:space="0" w:color="auto"/>
                <w:right w:val="none" w:sz="0" w:space="0" w:color="auto"/>
              </w:divBdr>
            </w:div>
          </w:divsChild>
        </w:div>
        <w:div w:id="788596885">
          <w:marLeft w:val="0"/>
          <w:marRight w:val="0"/>
          <w:marTop w:val="0"/>
          <w:marBottom w:val="0"/>
          <w:divBdr>
            <w:top w:val="none" w:sz="0" w:space="0" w:color="auto"/>
            <w:left w:val="none" w:sz="0" w:space="0" w:color="auto"/>
            <w:bottom w:val="none" w:sz="0" w:space="0" w:color="auto"/>
            <w:right w:val="none" w:sz="0" w:space="0" w:color="auto"/>
          </w:divBdr>
        </w:div>
      </w:divsChild>
    </w:div>
    <w:div w:id="1852572084">
      <w:bodyDiv w:val="1"/>
      <w:marLeft w:val="0"/>
      <w:marRight w:val="0"/>
      <w:marTop w:val="0"/>
      <w:marBottom w:val="0"/>
      <w:divBdr>
        <w:top w:val="none" w:sz="0" w:space="0" w:color="auto"/>
        <w:left w:val="none" w:sz="0" w:space="0" w:color="auto"/>
        <w:bottom w:val="none" w:sz="0" w:space="0" w:color="auto"/>
        <w:right w:val="none" w:sz="0" w:space="0" w:color="auto"/>
      </w:divBdr>
      <w:divsChild>
        <w:div w:id="743990521">
          <w:marLeft w:val="0"/>
          <w:marRight w:val="0"/>
          <w:marTop w:val="0"/>
          <w:marBottom w:val="0"/>
          <w:divBdr>
            <w:top w:val="none" w:sz="0" w:space="0" w:color="auto"/>
            <w:left w:val="none" w:sz="0" w:space="0" w:color="auto"/>
            <w:bottom w:val="none" w:sz="0" w:space="0" w:color="auto"/>
            <w:right w:val="none" w:sz="0" w:space="0" w:color="auto"/>
          </w:divBdr>
        </w:div>
        <w:div w:id="1051344888">
          <w:marLeft w:val="0"/>
          <w:marRight w:val="0"/>
          <w:marTop w:val="0"/>
          <w:marBottom w:val="0"/>
          <w:divBdr>
            <w:top w:val="none" w:sz="0" w:space="0" w:color="auto"/>
            <w:left w:val="none" w:sz="0" w:space="0" w:color="auto"/>
            <w:bottom w:val="none" w:sz="0" w:space="0" w:color="auto"/>
            <w:right w:val="none" w:sz="0" w:space="0" w:color="auto"/>
          </w:divBdr>
        </w:div>
        <w:div w:id="436026063">
          <w:marLeft w:val="0"/>
          <w:marRight w:val="0"/>
          <w:marTop w:val="0"/>
          <w:marBottom w:val="0"/>
          <w:divBdr>
            <w:top w:val="none" w:sz="0" w:space="0" w:color="auto"/>
            <w:left w:val="none" w:sz="0" w:space="0" w:color="auto"/>
            <w:bottom w:val="none" w:sz="0" w:space="0" w:color="auto"/>
            <w:right w:val="none" w:sz="0" w:space="0" w:color="auto"/>
          </w:divBdr>
        </w:div>
        <w:div w:id="693116544">
          <w:marLeft w:val="0"/>
          <w:marRight w:val="0"/>
          <w:marTop w:val="0"/>
          <w:marBottom w:val="0"/>
          <w:divBdr>
            <w:top w:val="none" w:sz="0" w:space="0" w:color="auto"/>
            <w:left w:val="none" w:sz="0" w:space="0" w:color="auto"/>
            <w:bottom w:val="none" w:sz="0" w:space="0" w:color="auto"/>
            <w:right w:val="none" w:sz="0" w:space="0" w:color="auto"/>
          </w:divBdr>
        </w:div>
        <w:div w:id="516580491">
          <w:marLeft w:val="0"/>
          <w:marRight w:val="0"/>
          <w:marTop w:val="0"/>
          <w:marBottom w:val="0"/>
          <w:divBdr>
            <w:top w:val="none" w:sz="0" w:space="0" w:color="auto"/>
            <w:left w:val="none" w:sz="0" w:space="0" w:color="auto"/>
            <w:bottom w:val="none" w:sz="0" w:space="0" w:color="auto"/>
            <w:right w:val="none" w:sz="0" w:space="0" w:color="auto"/>
          </w:divBdr>
        </w:div>
        <w:div w:id="1538078155">
          <w:marLeft w:val="0"/>
          <w:marRight w:val="0"/>
          <w:marTop w:val="0"/>
          <w:marBottom w:val="0"/>
          <w:divBdr>
            <w:top w:val="none" w:sz="0" w:space="0" w:color="auto"/>
            <w:left w:val="none" w:sz="0" w:space="0" w:color="auto"/>
            <w:bottom w:val="none" w:sz="0" w:space="0" w:color="auto"/>
            <w:right w:val="none" w:sz="0" w:space="0" w:color="auto"/>
          </w:divBdr>
        </w:div>
        <w:div w:id="963081157">
          <w:marLeft w:val="0"/>
          <w:marRight w:val="0"/>
          <w:marTop w:val="0"/>
          <w:marBottom w:val="0"/>
          <w:divBdr>
            <w:top w:val="none" w:sz="0" w:space="0" w:color="auto"/>
            <w:left w:val="none" w:sz="0" w:space="0" w:color="auto"/>
            <w:bottom w:val="none" w:sz="0" w:space="0" w:color="auto"/>
            <w:right w:val="none" w:sz="0" w:space="0" w:color="auto"/>
          </w:divBdr>
        </w:div>
      </w:divsChild>
    </w:div>
    <w:div w:id="1969120874">
      <w:bodyDiv w:val="1"/>
      <w:marLeft w:val="0"/>
      <w:marRight w:val="0"/>
      <w:marTop w:val="0"/>
      <w:marBottom w:val="0"/>
      <w:divBdr>
        <w:top w:val="none" w:sz="0" w:space="0" w:color="auto"/>
        <w:left w:val="none" w:sz="0" w:space="0" w:color="auto"/>
        <w:bottom w:val="none" w:sz="0" w:space="0" w:color="auto"/>
        <w:right w:val="none" w:sz="0" w:space="0" w:color="auto"/>
      </w:divBdr>
    </w:div>
    <w:div w:id="1982491056">
      <w:bodyDiv w:val="1"/>
      <w:marLeft w:val="0"/>
      <w:marRight w:val="0"/>
      <w:marTop w:val="0"/>
      <w:marBottom w:val="0"/>
      <w:divBdr>
        <w:top w:val="none" w:sz="0" w:space="0" w:color="auto"/>
        <w:left w:val="none" w:sz="0" w:space="0" w:color="auto"/>
        <w:bottom w:val="none" w:sz="0" w:space="0" w:color="auto"/>
        <w:right w:val="none" w:sz="0" w:space="0" w:color="auto"/>
      </w:divBdr>
      <w:divsChild>
        <w:div w:id="1219628024">
          <w:marLeft w:val="0"/>
          <w:marRight w:val="0"/>
          <w:marTop w:val="0"/>
          <w:marBottom w:val="0"/>
          <w:divBdr>
            <w:top w:val="none" w:sz="0" w:space="0" w:color="auto"/>
            <w:left w:val="none" w:sz="0" w:space="0" w:color="auto"/>
            <w:bottom w:val="none" w:sz="0" w:space="0" w:color="auto"/>
            <w:right w:val="none" w:sz="0" w:space="0" w:color="auto"/>
          </w:divBdr>
        </w:div>
        <w:div w:id="264194402">
          <w:marLeft w:val="0"/>
          <w:marRight w:val="0"/>
          <w:marTop w:val="0"/>
          <w:marBottom w:val="0"/>
          <w:divBdr>
            <w:top w:val="none" w:sz="0" w:space="0" w:color="auto"/>
            <w:left w:val="none" w:sz="0" w:space="0" w:color="auto"/>
            <w:bottom w:val="none" w:sz="0" w:space="0" w:color="auto"/>
            <w:right w:val="none" w:sz="0" w:space="0" w:color="auto"/>
          </w:divBdr>
        </w:div>
        <w:div w:id="1488472509">
          <w:marLeft w:val="0"/>
          <w:marRight w:val="0"/>
          <w:marTop w:val="0"/>
          <w:marBottom w:val="0"/>
          <w:divBdr>
            <w:top w:val="none" w:sz="0" w:space="0" w:color="auto"/>
            <w:left w:val="none" w:sz="0" w:space="0" w:color="auto"/>
            <w:bottom w:val="none" w:sz="0" w:space="0" w:color="auto"/>
            <w:right w:val="none" w:sz="0" w:space="0" w:color="auto"/>
          </w:divBdr>
        </w:div>
      </w:divsChild>
    </w:div>
    <w:div w:id="2019575351">
      <w:bodyDiv w:val="1"/>
      <w:marLeft w:val="0"/>
      <w:marRight w:val="0"/>
      <w:marTop w:val="0"/>
      <w:marBottom w:val="0"/>
      <w:divBdr>
        <w:top w:val="none" w:sz="0" w:space="0" w:color="auto"/>
        <w:left w:val="none" w:sz="0" w:space="0" w:color="auto"/>
        <w:bottom w:val="none" w:sz="0" w:space="0" w:color="auto"/>
        <w:right w:val="none" w:sz="0" w:space="0" w:color="auto"/>
      </w:divBdr>
      <w:divsChild>
        <w:div w:id="1987776597">
          <w:marLeft w:val="0"/>
          <w:marRight w:val="0"/>
          <w:marTop w:val="0"/>
          <w:marBottom w:val="0"/>
          <w:divBdr>
            <w:top w:val="none" w:sz="0" w:space="0" w:color="auto"/>
            <w:left w:val="none" w:sz="0" w:space="0" w:color="auto"/>
            <w:bottom w:val="none" w:sz="0" w:space="0" w:color="auto"/>
            <w:right w:val="none" w:sz="0" w:space="0" w:color="auto"/>
          </w:divBdr>
        </w:div>
        <w:div w:id="851139600">
          <w:marLeft w:val="0"/>
          <w:marRight w:val="0"/>
          <w:marTop w:val="0"/>
          <w:marBottom w:val="0"/>
          <w:divBdr>
            <w:top w:val="none" w:sz="0" w:space="0" w:color="auto"/>
            <w:left w:val="none" w:sz="0" w:space="0" w:color="auto"/>
            <w:bottom w:val="none" w:sz="0" w:space="0" w:color="auto"/>
            <w:right w:val="none" w:sz="0" w:space="0" w:color="auto"/>
          </w:divBdr>
        </w:div>
        <w:div w:id="130095835">
          <w:marLeft w:val="0"/>
          <w:marRight w:val="0"/>
          <w:marTop w:val="0"/>
          <w:marBottom w:val="0"/>
          <w:divBdr>
            <w:top w:val="none" w:sz="0" w:space="0" w:color="auto"/>
            <w:left w:val="none" w:sz="0" w:space="0" w:color="auto"/>
            <w:bottom w:val="none" w:sz="0" w:space="0" w:color="auto"/>
            <w:right w:val="none" w:sz="0" w:space="0" w:color="auto"/>
          </w:divBdr>
        </w:div>
        <w:div w:id="1246258787">
          <w:marLeft w:val="0"/>
          <w:marRight w:val="0"/>
          <w:marTop w:val="0"/>
          <w:marBottom w:val="0"/>
          <w:divBdr>
            <w:top w:val="none" w:sz="0" w:space="0" w:color="auto"/>
            <w:left w:val="none" w:sz="0" w:space="0" w:color="auto"/>
            <w:bottom w:val="none" w:sz="0" w:space="0" w:color="auto"/>
            <w:right w:val="none" w:sz="0" w:space="0" w:color="auto"/>
          </w:divBdr>
        </w:div>
        <w:div w:id="9062946">
          <w:marLeft w:val="0"/>
          <w:marRight w:val="0"/>
          <w:marTop w:val="0"/>
          <w:marBottom w:val="0"/>
          <w:divBdr>
            <w:top w:val="none" w:sz="0" w:space="0" w:color="auto"/>
            <w:left w:val="none" w:sz="0" w:space="0" w:color="auto"/>
            <w:bottom w:val="none" w:sz="0" w:space="0" w:color="auto"/>
            <w:right w:val="none" w:sz="0" w:space="0" w:color="auto"/>
          </w:divBdr>
        </w:div>
        <w:div w:id="315302301">
          <w:marLeft w:val="0"/>
          <w:marRight w:val="0"/>
          <w:marTop w:val="0"/>
          <w:marBottom w:val="0"/>
          <w:divBdr>
            <w:top w:val="none" w:sz="0" w:space="0" w:color="auto"/>
            <w:left w:val="none" w:sz="0" w:space="0" w:color="auto"/>
            <w:bottom w:val="none" w:sz="0" w:space="0" w:color="auto"/>
            <w:right w:val="none" w:sz="0" w:space="0" w:color="auto"/>
          </w:divBdr>
        </w:div>
        <w:div w:id="596136023">
          <w:marLeft w:val="0"/>
          <w:marRight w:val="0"/>
          <w:marTop w:val="0"/>
          <w:marBottom w:val="0"/>
          <w:divBdr>
            <w:top w:val="none" w:sz="0" w:space="0" w:color="auto"/>
            <w:left w:val="none" w:sz="0" w:space="0" w:color="auto"/>
            <w:bottom w:val="none" w:sz="0" w:space="0" w:color="auto"/>
            <w:right w:val="none" w:sz="0" w:space="0" w:color="auto"/>
          </w:divBdr>
        </w:div>
        <w:div w:id="211963932">
          <w:marLeft w:val="0"/>
          <w:marRight w:val="0"/>
          <w:marTop w:val="0"/>
          <w:marBottom w:val="0"/>
          <w:divBdr>
            <w:top w:val="none" w:sz="0" w:space="0" w:color="auto"/>
            <w:left w:val="none" w:sz="0" w:space="0" w:color="auto"/>
            <w:bottom w:val="none" w:sz="0" w:space="0" w:color="auto"/>
            <w:right w:val="none" w:sz="0" w:space="0" w:color="auto"/>
          </w:divBdr>
        </w:div>
        <w:div w:id="1774981815">
          <w:marLeft w:val="0"/>
          <w:marRight w:val="0"/>
          <w:marTop w:val="0"/>
          <w:marBottom w:val="0"/>
          <w:divBdr>
            <w:top w:val="none" w:sz="0" w:space="0" w:color="auto"/>
            <w:left w:val="none" w:sz="0" w:space="0" w:color="auto"/>
            <w:bottom w:val="none" w:sz="0" w:space="0" w:color="auto"/>
            <w:right w:val="none" w:sz="0" w:space="0" w:color="auto"/>
          </w:divBdr>
        </w:div>
        <w:div w:id="342559821">
          <w:marLeft w:val="0"/>
          <w:marRight w:val="0"/>
          <w:marTop w:val="0"/>
          <w:marBottom w:val="0"/>
          <w:divBdr>
            <w:top w:val="none" w:sz="0" w:space="0" w:color="auto"/>
            <w:left w:val="none" w:sz="0" w:space="0" w:color="auto"/>
            <w:bottom w:val="none" w:sz="0" w:space="0" w:color="auto"/>
            <w:right w:val="none" w:sz="0" w:space="0" w:color="auto"/>
          </w:divBdr>
          <w:divsChild>
            <w:div w:id="200554185">
              <w:marLeft w:val="360"/>
              <w:marRight w:val="0"/>
              <w:marTop w:val="0"/>
              <w:marBottom w:val="0"/>
              <w:divBdr>
                <w:top w:val="none" w:sz="0" w:space="0" w:color="auto"/>
                <w:left w:val="none" w:sz="0" w:space="0" w:color="auto"/>
                <w:bottom w:val="none" w:sz="0" w:space="0" w:color="auto"/>
                <w:right w:val="none" w:sz="0" w:space="0" w:color="auto"/>
              </w:divBdr>
            </w:div>
            <w:div w:id="1261992012">
              <w:marLeft w:val="360"/>
              <w:marRight w:val="0"/>
              <w:marTop w:val="0"/>
              <w:marBottom w:val="0"/>
              <w:divBdr>
                <w:top w:val="none" w:sz="0" w:space="0" w:color="auto"/>
                <w:left w:val="none" w:sz="0" w:space="0" w:color="auto"/>
                <w:bottom w:val="none" w:sz="0" w:space="0" w:color="auto"/>
                <w:right w:val="none" w:sz="0" w:space="0" w:color="auto"/>
              </w:divBdr>
            </w:div>
            <w:div w:id="481430820">
              <w:marLeft w:val="360"/>
              <w:marRight w:val="0"/>
              <w:marTop w:val="0"/>
              <w:marBottom w:val="0"/>
              <w:divBdr>
                <w:top w:val="none" w:sz="0" w:space="0" w:color="auto"/>
                <w:left w:val="none" w:sz="0" w:space="0" w:color="auto"/>
                <w:bottom w:val="none" w:sz="0" w:space="0" w:color="auto"/>
                <w:right w:val="none" w:sz="0" w:space="0" w:color="auto"/>
              </w:divBdr>
            </w:div>
            <w:div w:id="431516189">
              <w:marLeft w:val="360"/>
              <w:marRight w:val="0"/>
              <w:marTop w:val="0"/>
              <w:marBottom w:val="0"/>
              <w:divBdr>
                <w:top w:val="none" w:sz="0" w:space="0" w:color="auto"/>
                <w:left w:val="none" w:sz="0" w:space="0" w:color="auto"/>
                <w:bottom w:val="none" w:sz="0" w:space="0" w:color="auto"/>
                <w:right w:val="none" w:sz="0" w:space="0" w:color="auto"/>
              </w:divBdr>
            </w:div>
            <w:div w:id="276837076">
              <w:marLeft w:val="360"/>
              <w:marRight w:val="0"/>
              <w:marTop w:val="0"/>
              <w:marBottom w:val="0"/>
              <w:divBdr>
                <w:top w:val="none" w:sz="0" w:space="0" w:color="auto"/>
                <w:left w:val="none" w:sz="0" w:space="0" w:color="auto"/>
                <w:bottom w:val="none" w:sz="0" w:space="0" w:color="auto"/>
                <w:right w:val="none" w:sz="0" w:space="0" w:color="auto"/>
              </w:divBdr>
            </w:div>
            <w:div w:id="325205073">
              <w:marLeft w:val="360"/>
              <w:marRight w:val="0"/>
              <w:marTop w:val="0"/>
              <w:marBottom w:val="0"/>
              <w:divBdr>
                <w:top w:val="none" w:sz="0" w:space="0" w:color="auto"/>
                <w:left w:val="none" w:sz="0" w:space="0" w:color="auto"/>
                <w:bottom w:val="none" w:sz="0" w:space="0" w:color="auto"/>
                <w:right w:val="none" w:sz="0" w:space="0" w:color="auto"/>
              </w:divBdr>
            </w:div>
          </w:divsChild>
        </w:div>
        <w:div w:id="1967080574">
          <w:marLeft w:val="0"/>
          <w:marRight w:val="0"/>
          <w:marTop w:val="0"/>
          <w:marBottom w:val="0"/>
          <w:divBdr>
            <w:top w:val="none" w:sz="0" w:space="0" w:color="auto"/>
            <w:left w:val="none" w:sz="0" w:space="0" w:color="auto"/>
            <w:bottom w:val="none" w:sz="0" w:space="0" w:color="auto"/>
            <w:right w:val="none" w:sz="0" w:space="0" w:color="auto"/>
          </w:divBdr>
        </w:div>
        <w:div w:id="892691151">
          <w:marLeft w:val="0"/>
          <w:marRight w:val="0"/>
          <w:marTop w:val="0"/>
          <w:marBottom w:val="0"/>
          <w:divBdr>
            <w:top w:val="none" w:sz="0" w:space="0" w:color="auto"/>
            <w:left w:val="none" w:sz="0" w:space="0" w:color="auto"/>
            <w:bottom w:val="none" w:sz="0" w:space="0" w:color="auto"/>
            <w:right w:val="none" w:sz="0" w:space="0" w:color="auto"/>
          </w:divBdr>
        </w:div>
        <w:div w:id="86698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es.finalsite.net/images/v1527285843/davisk12utus/lib2nzljfgorkvmbjnxm/5S100StudentConductandDiscipline.pdf" TargetMode="External"/><Relationship Id="rId18" Type="http://schemas.openxmlformats.org/officeDocument/2006/relationships/hyperlink" Target="https://www.davis.k12.ut.us/" TargetMode="External"/><Relationship Id="rId26" Type="http://schemas.openxmlformats.org/officeDocument/2006/relationships/hyperlink" Target="https://resources.finalsite.net/images/v1559237989/davisk12utus/n1pzxac4kykusnnoglmc/5S-302NutitionandPhysicalActivityWellnessPolicyDRAFT11.pdf" TargetMode="External"/><Relationship Id="rId3" Type="http://schemas.openxmlformats.org/officeDocument/2006/relationships/styles" Target="styles.xml"/><Relationship Id="rId21" Type="http://schemas.openxmlformats.org/officeDocument/2006/relationships/hyperlink" Target="https://syracuseel.davis.k12.ut.us/" TargetMode="External"/><Relationship Id="rId7" Type="http://schemas.openxmlformats.org/officeDocument/2006/relationships/endnotes" Target="endnotes.xml"/><Relationship Id="rId12" Type="http://schemas.openxmlformats.org/officeDocument/2006/relationships/hyperlink" Target="https://www.davis.k12.ut.us/cms/lib/UT01001306/Centricity/Domain/12/Handouts/FERPA%20Online%20Version.pdf" TargetMode="External"/><Relationship Id="rId17" Type="http://schemas.openxmlformats.org/officeDocument/2006/relationships/hyperlink" Target="https://www.davis.k12.ut.us/cms/lib/UT01001306/Centricity/Domain/13477/MediaPermissionLetter.pdf" TargetMode="External"/><Relationship Id="rId25" Type="http://schemas.openxmlformats.org/officeDocument/2006/relationships/hyperlink" Target="https://syracuseel.davis.k12.ut.us/" TargetMode="External"/><Relationship Id="rId2" Type="http://schemas.openxmlformats.org/officeDocument/2006/relationships/numbering" Target="numbering.xml"/><Relationship Id="rId16" Type="http://schemas.openxmlformats.org/officeDocument/2006/relationships/hyperlink" Target="https://davis.nutrislice.com/menu/menus-eula-splash" TargetMode="External"/><Relationship Id="rId20" Type="http://schemas.openxmlformats.org/officeDocument/2006/relationships/hyperlink" Target="https://www.saferoutesutahmap.com/map/school-maps/syracuse-elementary-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syracuseel.davis.k12.ut.us/school-information/community-council" TargetMode="External"/><Relationship Id="rId5" Type="http://schemas.openxmlformats.org/officeDocument/2006/relationships/webSettings" Target="webSettings.xml"/><Relationship Id="rId15" Type="http://schemas.openxmlformats.org/officeDocument/2006/relationships/hyperlink" Target="https://mydsd.davis.k12.ut.us/Account/Login?ReturnUrl=%2f" TargetMode="External"/><Relationship Id="rId23" Type="http://schemas.openxmlformats.org/officeDocument/2006/relationships/hyperlink" Target="https://www.saferoutesutahmap.com/map/school-maps/syracuse-elementary-53" TargetMode="External"/><Relationship Id="rId28" Type="http://schemas.openxmlformats.org/officeDocument/2006/relationships/footer" Target="footer2.xml"/><Relationship Id="rId10" Type="http://schemas.openxmlformats.org/officeDocument/2006/relationships/hyperlink" Target="https://www.davis.k12.ut.us/departments/transportation" TargetMode="External"/><Relationship Id="rId19" Type="http://schemas.openxmlformats.org/officeDocument/2006/relationships/hyperlink" Target="mailto:PPRA@ED.G" TargetMode="External"/><Relationship Id="rId4" Type="http://schemas.openxmlformats.org/officeDocument/2006/relationships/settings" Target="settings.xml"/><Relationship Id="rId9" Type="http://schemas.openxmlformats.org/officeDocument/2006/relationships/hyperlink" Target="https://www.davis.k12.ut.us/academics/teaching-and-learning-homepage" TargetMode="External"/><Relationship Id="rId14" Type="http://schemas.openxmlformats.org/officeDocument/2006/relationships/hyperlink" Target="https://livedsdmail-my.sharepoint.com/personal/mamerkley_dsdmail_net/_layouts/15/onedrive.aspx?id=%2Fpersonal%2Fmamerkley_dsdmail_net%2FDocuments%2F2019-2020%2FSyracuse%20Elementary%20Instructional%20Model%2Epdf&amp;parent=%2Fpersonal%2Fmamerkley_dsdmail_net%2FDocuments%2F2019-2020" TargetMode="External"/><Relationship Id="rId22" Type="http://schemas.openxmlformats.org/officeDocument/2006/relationships/hyperlink" Target="https://app.peachjar.com/flyers/all/schools/10756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6B6C-1E9A-4527-9F91-925D2658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11849</Words>
  <Characters>67540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79231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dc:creator>
  <cp:lastModifiedBy>Jamie Moon</cp:lastModifiedBy>
  <cp:revision>5</cp:revision>
  <cp:lastPrinted>2019-07-29T15:42:00Z</cp:lastPrinted>
  <dcterms:created xsi:type="dcterms:W3CDTF">2019-07-12T15:18:00Z</dcterms:created>
  <dcterms:modified xsi:type="dcterms:W3CDTF">2019-07-29T17:49:00Z</dcterms:modified>
</cp:coreProperties>
</file>